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83f3" w14:textId="bf18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21 желтоқсандағы № 254 "Жітіқара ауданының 2019-2021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2019 жылғы 12 қарашадағы № 342 шешімі. Қостанай облысының Әділет департаментінде 2019 жылғы 13 қарашада № 8747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ауданының 2019-2021 жылдарға арналған аудандық бюджеті туралы"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8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8204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6408526,2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2269372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37927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19862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4081365,2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6489523,8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-47348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47348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-33649,6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33649,6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 жылға арналған Жітіқара ауданының жергілікті атқарушы органының резерві 60425,2 мың теңге сомасында бекітілсін.";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10) тармақшалары жаңа редакцияда жазылсын: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36999 мың теңге – еңбек нарығын дамытуға;";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6703 мың теңге – халықты жұмыспен қамту орталықтарына әлеуметтік жұмыс жөніндегі консультанттар мен ассистенттерді енгізуге;";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18), 20) тармақшалары жаңа редакцияда жазылсын: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204000 мың теңге – жасанды құрылыстарды жөндеумен КР-JT-3 "Тоқтаров ауылына кіреберіс", 0-22 километр аудандық маңызы бар автомобиль жолын орташа жөндеуге;";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11707,8 мың теңге – Жітіқара ауданы Чайковский ауылының сумен жабдықтау желілерін салуға.";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Колядина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2019 жылға арналған аудандық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4081364,9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6489523,8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2020 жылға арналған аудандық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2021 жылға арналған аудандық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ауылдар, ауылдық округтер әкімдері аппараттарының 2019 жылға арналған бюджеттік бағдарламалары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Аққарға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Тоқтаров ауылдық округі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