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51fdf" w14:textId="2f51f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16 қыркүйектегі № 157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2019 жылғы 12 қарашадағы № 343 шешімі. Қостанай облысының Әділет департаментінде 2019 жылғы 19 қарашада № 8756 болып тіркелді. Күші жойылды - Қостанай облысы Жітіқара ауданы мәслихатының 2020 жылғы 4 қыркүйектегі № 438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04.09.2020 </w:t>
      </w:r>
      <w:r>
        <w:rPr>
          <w:rFonts w:ascii="Times New Roman"/>
          <w:b w:val="false"/>
          <w:i w:val="false"/>
          <w:color w:val="ff0000"/>
          <w:sz w:val="28"/>
        </w:rPr>
        <w:t>№ 438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Жітіқара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16 қыркүйектегі </w:t>
      </w:r>
      <w:r>
        <w:rPr>
          <w:rFonts w:ascii="Times New Roman"/>
          <w:b w:val="false"/>
          <w:i w:val="false"/>
          <w:color w:val="000000"/>
          <w:sz w:val="28"/>
        </w:rPr>
        <w:t>№ 157</w:t>
      </w:r>
      <w:r>
        <w:rPr>
          <w:rFonts w:ascii="Times New Roman"/>
          <w:b w:val="false"/>
          <w:i w:val="false"/>
          <w:color w:val="000000"/>
          <w:sz w:val="28"/>
        </w:rPr>
        <w:t xml:space="preserve"> шешіміне (2013 жылғы 24 қазанда "Житикаринские новости" газетінде жарияланған, Нормативтік құқықтық актілерді мемлекеттік тіркеу тізілімінде № 4245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күніне ақшалай нысанда көрсететін көмегі түсініледі.";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1" w:id="4"/>
    <w:p>
      <w:pPr>
        <w:spacing w:after="0"/>
        <w:ind w:left="0"/>
        <w:jc w:val="both"/>
      </w:pPr>
      <w:r>
        <w:rPr>
          <w:rFonts w:ascii="Times New Roman"/>
          <w:b w:val="false"/>
          <w:i w:val="false"/>
          <w:color w:val="000000"/>
          <w:sz w:val="28"/>
        </w:rPr>
        <w:t>
      "4. Жеңіс күні – 9 мамыр мереке күні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3" w:id="5"/>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5"/>
    <w:bookmarkStart w:name="z14" w:id="6"/>
    <w:p>
      <w:pPr>
        <w:spacing w:after="0"/>
        <w:ind w:left="0"/>
        <w:jc w:val="both"/>
      </w:pPr>
      <w:r>
        <w:rPr>
          <w:rFonts w:ascii="Times New Roman"/>
          <w:b w:val="false"/>
          <w:i w:val="false"/>
          <w:color w:val="000000"/>
          <w:sz w:val="28"/>
        </w:rPr>
        <w:t xml:space="preserve">
      мемлекеттік тілде </w:t>
      </w:r>
      <w:r>
        <w:rPr>
          <w:rFonts w:ascii="Times New Roman"/>
          <w:b w:val="false"/>
          <w:i w:val="false"/>
          <w:color w:val="000000"/>
          <w:sz w:val="28"/>
        </w:rPr>
        <w:t>7-тармақтың</w:t>
      </w:r>
      <w:r>
        <w:rPr>
          <w:rFonts w:ascii="Times New Roman"/>
          <w:b w:val="false"/>
          <w:i w:val="false"/>
          <w:color w:val="000000"/>
          <w:sz w:val="28"/>
        </w:rPr>
        <w:t xml:space="preserve"> 9) тармақшасы жаңа редакцияда жазылсын, орыс тіліндегі мәтін өзгермейді:</w:t>
      </w:r>
    </w:p>
    <w:bookmarkEnd w:id="6"/>
    <w:bookmarkStart w:name="z15" w:id="7"/>
    <w:p>
      <w:pPr>
        <w:spacing w:after="0"/>
        <w:ind w:left="0"/>
        <w:jc w:val="both"/>
      </w:pPr>
      <w:r>
        <w:rPr>
          <w:rFonts w:ascii="Times New Roman"/>
          <w:b w:val="false"/>
          <w:i w:val="false"/>
          <w:color w:val="000000"/>
          <w:sz w:val="28"/>
        </w:rPr>
        <w:t>
      "9) Ұлы Отан соғысының қатысушылары мен мүгедектеріне жеңілдіктер мен кепілдіктер жағынан теңестірілген адамдарға, соғыс қатысушыларына жеңілдіктер мен кепілдіктер жөнінен теңестірілген адамдардың басқа санаттарына, сондай-ақ 1941 жылғы 22 маусымнан бастап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Кеңестік Социалистік Республикалар Одағының ордендерімен және медальдарымен марапатталмаған адамдарға, 5 айлық есептік көрсеткіш мөлшерінде көрсетіледі.";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10)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18" w:id="8"/>
    <w:p>
      <w:pPr>
        <w:spacing w:after="0"/>
        <w:ind w:left="0"/>
        <w:jc w:val="both"/>
      </w:pPr>
      <w:r>
        <w:rPr>
          <w:rFonts w:ascii="Times New Roman"/>
          <w:b w:val="false"/>
          <w:i w:val="false"/>
          <w:color w:val="000000"/>
          <w:sz w:val="28"/>
        </w:rPr>
        <w:t>
      "11.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8"/>
    <w:bookmarkStart w:name="z19" w:id="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Колядина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Жітіқара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