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43e0" w14:textId="fac43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23 сәуірдегі № 235 "Қостанай облысы Жітіқара ауданы Ырсай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2019 жылғы 12 қарашадағы № 347 шешімі. Қостанай облысының Әділет департаментінде 2019 жылғы 22 қарашада № 8767 болып тіркелді. Күші жойылды - Қостанай облысы Жітіқара ауданы мәслихатының 2023 жылғы 30 қарашадағы № 84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мәслихатының 30.11.2023 </w:t>
      </w:r>
      <w:r>
        <w:rPr>
          <w:rFonts w:ascii="Times New Roman"/>
          <w:b w:val="false"/>
          <w:i w:val="false"/>
          <w:color w:val="ff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Жітіқара аудандық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"Қостанай облысы Жітіқара ауданы Ырсай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туралы" 2014 жылғы 23 сәуірдегі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(2014 жылғы 19 маусымда "Житикаринские новости" газетінде жарияланған, Нормативтік құқықтық актілерді мемлекеттік тіркеу тізілімінде № 4798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Колядина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Жітіқара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23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Жітіқара ауданы Ырсай ауылының жергілікті қоғамдастық жиынына қатысу үшін ауыл тұрғындары өкілдерінің сандық құрамы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 ауылы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Өкілдер саны (адам)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2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Бамовская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