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2813" w14:textId="5782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232 "Қостанай облысы Жітіқара ауданы Тоқтаров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2019 жылғы 12 қарашадағы № 346 шешімі. Қостанай облысының Әділет департаментінде 2019 жылғы 22 қарашада № 8768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Тоқтаров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23 сәуірдегі </w:t>
      </w:r>
      <w:r>
        <w:rPr>
          <w:rFonts w:ascii="Times New Roman"/>
          <w:b w:val="false"/>
          <w:i w:val="false"/>
          <w:color w:val="000000"/>
          <w:sz w:val="28"/>
        </w:rPr>
        <w:t>№ 232</w:t>
      </w:r>
      <w:r>
        <w:rPr>
          <w:rFonts w:ascii="Times New Roman"/>
          <w:b w:val="false"/>
          <w:i w:val="false"/>
          <w:color w:val="000000"/>
          <w:sz w:val="28"/>
        </w:rPr>
        <w:t xml:space="preserve"> шешіміне (2014 жылғы 19 маусымда "Житикаринские новости" газетінде жарияланған, нормативтік құқықтық актілерді мемлекеттік тіркеу тізілімінде № 4796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Колядина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12 қарашадағы</w:t>
            </w:r>
            <w:r>
              <w:br/>
            </w:r>
            <w:r>
              <w:rPr>
                <w:rFonts w:ascii="Times New Roman"/>
                <w:b w:val="false"/>
                <w:i w:val="false"/>
                <w:color w:val="000000"/>
                <w:sz w:val="20"/>
              </w:rPr>
              <w:t>№ 346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232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Жітіқара ауданы Тоқтаров ауылдық округінің жергілікті қоғамдастық жиынына қатысу үшін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