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481d" w14:textId="b4e4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27 желтоқсандағы № 259 "2019-2021 жылдарға арналған Жітіқара ауданы Жітіқара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29 қарашадағы № 355 шешімі. Қостанай облысының Әділет департаментінде 2019 жылғы 4 желтоқсанда № 8806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ауданы мәслихатының "2019-2021 жылдарға арналған Жітіқара ауданы Жітіқара қаласының бюджеті туралы" 2018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8221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Жітіқара ауданы Жітіқара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895056,5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194857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6133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694066,5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910753,8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-15697,3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15697,3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2), 4), 7), 8), 11), 12), 14), 17), 18), 19), 20), 22) тармақшалар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8928,5 мың теңге - 2019 жылғы мерекелерге қаланы безендіру жұмыстарына;";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4464,3 мың теңге - Жітіқара қаласының аумағында металл қоршауларды дайындауға және орнатуға;";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393,2 мың теңге - биоәжетханаларды сатып алуға;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9520 мың теңге - Жітіқара қаласының Шокана Уалиханова көшесінен Ибрая Алтынсарина көшесіне дейінгі 5 шағын аудандағы № 8, 11, 12 үйлердің бойымен орамішілік өтпе жолды ағымдағы жөндеуге;";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1493,8 мың теңге - Жітіқара қаласының 11 шағын ауданындағы "Қазпошта" акционерлік қоғамынан "Манеж" сауда үйіне дейінгі шекараларда жаяужол төсеу жұмыстарына;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2378 мың теңге – "Жітіқара ауданы әкімдігінің білім бөлімі" мемлекеттік мекемесінің "№ 12 орта мектеп" коммуналдық мемлекеттік мекемесінің кіреберісінен Жітіқара қаласының Ибрая Алтынсарина көшесіне дейінгі шекараларда жаяужол төсеу жұмыстарына;";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6060 мың теңге - Жітіқара қаласының Таран көшесіндегі кіру аркасын дайындау, монтаждау және орнату жұмыстарына;";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3558,6 мың теңге – Шокана Уалиханова көшесінің қиылысынан Ахмета Байтурсинова көшесінің қиылысына дейінгі шекараларда В.И. Ленина көшесінің автомобиль жолы учаскесіне орташа жөндеу жұмыстарын жүргізу кезінде техникалық қадағалауға;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389 мың теңге - Истая Ищанова көшесінен облыстық маңызы бар "Жітіқара-Чайковское" жолына жанасқанға дейінгі шекараларда Таран көшесінің автомобиль жолына орташа жөндеу жұмыстарын жүргізу кезінде техникалық қадағалауға;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3168,8 мың теңге – Шокана Уалиханова көшесінің қиылысынан республикалық маңызы бар "Денисовка - Жітіқара - Мүктікөл - Ресей Федерациясының шекарасы" автомобиль жолының қиылысына дейінгі шекараларда 30 лет ВЛКСМ көшесінің автомобиль жолына орташа жөндеу жұмыстарын жүргізу кезінде техникалық қадағалауға;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1032,2 мың теңге – Айнабұлақ шағын ауданындағы автомобиль жолының учаскелерін орташа жөндеу жұмыстарын жүргізу кезінде техникалық қадағалауға;";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42605,2 мың теңге - Жітіқара қаласындағы Тәуелсіздік алаңын жөндеу жұмыстарына;";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23), 24), 25), 26) тармақшалармен толықтырылсын: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27504 мың теңге - мектепке дейінгі білім беру ұйымдарында мемлекеттік білім беру тапсырысын іске асыруға;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5500 мың теңге - Жітіқара қаласы көшелерінің ағымдағы шұңқырларын жөндеуге;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6745,3 мың теңге - Шокана Уалиханова көшесінен Тәуелсіздік алаңына бұрылуға дейінгі шекараларда Ақсұлу Ақын көшесіндегі жаяужол төсеу жұмыстарына;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100 мың теңге - Жібек жолы көшесіне шығатын, 11 шағын аудандағы № 19-23 үйлердің бойымен орамішілік өтпе жолды ағымдағы жөндеуге.";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2019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2020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