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e91b2" w14:textId="f4e91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2019 жылғы 29 наурыздағы № 285 "Жітіқара ауданы Пригородный ауылының жергілікті қоғамдастық жиналысының регламентін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мәслихатының 2019 жылғы 29 қарашадағы № 356 шешімі. Қостанай облысының Әділет департаментінде 2019 жылғы 10 желтоқсанда № 8815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Жітіқара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"Жітіқара ауданы Пригородный ауылының жергілікті қоғамдастық жиналысының регламентін бекіту туралы" 2019 жылғы 29 наурыздағы </w:t>
      </w:r>
      <w:r>
        <w:rPr>
          <w:rFonts w:ascii="Times New Roman"/>
          <w:b w:val="false"/>
          <w:i w:val="false"/>
          <w:color w:val="000000"/>
          <w:sz w:val="28"/>
        </w:rPr>
        <w:t>№ 285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(2019 жылғы 16 сәуірде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8325 болып тіркелген)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Колядина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Жітіқара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