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2e07" w14:textId="d962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23 сәуірдегі № 230 "Қостанай облысы Жітіқара ауданы Степной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24 желтоқсандағы № 364 шешімі. Қостанай облысының Әділет департаментінде 2019 жылғы 31 желтоқсанда № 8861 болып тіркелді. Күші жойылды - Қостанай облысы Жітіқара ауданы мәслихатының 2023 жылғы 30 қарашадағы № 84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Жітіқара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Жітіқара ауданы Степной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2014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3 маусымда "Житикаринские новости" газетінде жарияланған, Нормативтік құқықтық актілерді мемлекеттік тіркеу тізілімінде № 4799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Жітіқара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 Степной ауылының жергілікті қоғамдастық жиынына қатысу үшін ауыл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Цурлуй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Сабуров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