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884b7" w14:textId="5a884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"Бірыңғай жер салығының мөлшерлемелерін арттыру туралы"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мәслихатының 2019 жылғы 24 сәуірдегі № 247 шешімі. Қостанай облысының Әділет департаментінде 2019 жылғы 2 мамырда № 8384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2017 жылғы 25 желтоқсандағы Қазақстан Республикасы Кодексінің </w:t>
      </w:r>
      <w:r>
        <w:rPr>
          <w:rFonts w:ascii="Times New Roman"/>
          <w:b w:val="false"/>
          <w:i w:val="false"/>
          <w:color w:val="000000"/>
          <w:sz w:val="28"/>
        </w:rPr>
        <w:t>704-бабы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3-тармағына және "Салық және бюджетке төленетін басқа да міндетті төлемдер туралы" (Салық кодексі) Қазақстан Республикасының Кодексін қолданысқа енгізу туралы" 2017 жылғы 25 желтоқсандағы Қазақстан Республикасы Кодексінің </w:t>
      </w:r>
      <w:r>
        <w:rPr>
          <w:rFonts w:ascii="Times New Roman"/>
          <w:b w:val="false"/>
          <w:i w:val="false"/>
          <w:color w:val="000000"/>
          <w:sz w:val="28"/>
        </w:rPr>
        <w:t>50-бабына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Қамысты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жер заңнамасына сәйке пайдаланылмайтын ауыл шаруашылығы мақсатындағы жерге бірыңғай жер салығының мөлшерлемесі он есеге арттырылсын.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 және 2020 жылдың 1 қаңтарына дейін қолданылады.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