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8986" w14:textId="a188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2019 жылғы 24 сәуірдегі № 248 шешімі. Қостанай облысының Әділет департаментінде 2019 жылғы 2 мамырда № 8385 болып тіркелді. Күші жойылды - Қостанай облысы Қамысты ауданы мәслихатының 2022 жылғы 25 наурыздағы № 109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"Салық және бюджетке төленетін басқа да міндетті төлемдер туралы" (Салық кодексі) Қазақстан Республикасы Кодексі </w:t>
      </w:r>
      <w:r>
        <w:rPr>
          <w:rFonts w:ascii="Times New Roman"/>
          <w:b w:val="false"/>
          <w:i w:val="false"/>
          <w:color w:val="000000"/>
          <w:sz w:val="28"/>
        </w:rPr>
        <w:t>509-бабының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Қамысты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