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8e610" w14:textId="0e8e6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Қамысты ауданы Арқа ауылы әкімінің 2019 жылғы 1 шілдедегі № 1 шешімі. Қостанай облысының Әділет департаментінде 2019 жылғы 2 шілдеде № 8566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Қамысты ауданы Арқа ауылының әкімі ШЕШІМ ҚАБЫЛДАДЫ:</w:t>
      </w:r>
    </w:p>
    <w:bookmarkEnd w:id="0"/>
    <w:bookmarkStart w:name="z5" w:id="1"/>
    <w:p>
      <w:pPr>
        <w:spacing w:after="0"/>
        <w:ind w:left="0"/>
        <w:jc w:val="both"/>
      </w:pPr>
      <w:r>
        <w:rPr>
          <w:rFonts w:ascii="Times New Roman"/>
          <w:b w:val="false"/>
          <w:i w:val="false"/>
          <w:color w:val="000000"/>
          <w:sz w:val="28"/>
        </w:rPr>
        <w:t>
      1. "SilkNetCom" жауапкершілігі шектеулі серіктестігіне талшықты-оптикалық байланыс желісін жүргізу мен пайдалану мақсатында Қамысты ауданы Арқа ауылының аумағында орналасқан жалпы алаңы 2,04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"Қамысты ауданы әкімдігінің Арқа ауылы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шешімді ресми жарияланғанынан кейін Қамысты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Арқа ауылының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Досмухамбетов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