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eaa08" w14:textId="f0eaa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2016 жылғы 16 тамыздағы № 52 "Әлеуметтік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Қамысты ауданы мәслихатының 2019 жылғы 28 маусымдағы № 254 шешімі. Қостанай облысының Әділет департаментінде 2019 жылғы 3 шілдеде № 8569 болып тіркелді. Күші жойылды - Қостанай облысы Қамысты ауданы мәслихатының 2020 жылғы 2 қыркүйектегі № 352 шешімімен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Қамысты ауданы мәслихатының 02.09.2020 </w:t>
      </w:r>
      <w:r>
        <w:rPr>
          <w:rFonts w:ascii="Times New Roman"/>
          <w:b w:val="false"/>
          <w:i w:val="false"/>
          <w:color w:val="ff0000"/>
          <w:sz w:val="28"/>
        </w:rPr>
        <w:t>№ 352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Қамысты аудандық мәслихаты ШЕШІМ ҚАБЫЛДАДЫ: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"Әлеуметтік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2016 жылғы 16 тамыздағы </w:t>
      </w:r>
      <w:r>
        <w:rPr>
          <w:rFonts w:ascii="Times New Roman"/>
          <w:b w:val="false"/>
          <w:i w:val="false"/>
          <w:color w:val="000000"/>
          <w:sz w:val="28"/>
        </w:rPr>
        <w:t>№ 52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(2016 жылғы 13 қыркүйекте "Әділет" ақпараттық-құқықтық жүйесінде жарияланған, Нормативтік құқықтық актілерді мемлекеттік тіркеу тізілімінде № 6607 болып тіркелген) мынадай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 Әлеуметтік көмек көрсетудің, оның мөлшерлерін белгілеудің және мұқтаж азаматтардың жекелеген санаттарының тізбесін айқындаудың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 жаңа редакцияда жазылсын: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"8) Ұлы Отан соғысындағы Жеңіс Күніне орай Ұлы Отан соғысының қатысушылары мен мүгедектеріне, табыстарын есепке алмай, 300000 (үш жыз мың) теңге мөлшерінде;".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 және 2019 жылғы 9 мамырдан бастап туындаған қатынастарға өз әрекетін таратады.</w:t>
      </w:r>
    </w:p>
    <w:bookmarkEnd w:id="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