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23566" w14:textId="cc235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2016 жылғы 4 сәуірдегі № 51 "Азаматтық қызметшілер болып табылатын және ауылдық жерде жұмыс істейтін денсаулық сақтау, әлеуметтік қамсыздандыру, білім беру, мәдениет, спорт және ветеринария саласындағы мамандар лауазымдарының тізбесін айқындау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әкімдігінің 2019 жылғы 4 қазандағы № 129 қаулысы. Қостанай облысының Әділет департаментінде 2019 жылғы 4 қазанда № 8683 болып тіркелді. Күші жойылды - Қостанай облысы Қамысты ауданы әкімдігінің 2021 жылғы 14 сәуірдегі № 55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Қамысты ауданы әкімдігінің 14.04.2021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23 қарашадағы Қазақстан Республикасы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және </w:t>
      </w:r>
      <w:r>
        <w:rPr>
          <w:rFonts w:ascii="Times New Roman"/>
          <w:b w:val="false"/>
          <w:i w:val="false"/>
          <w:color w:val="000000"/>
          <w:sz w:val="28"/>
        </w:rPr>
        <w:t>139-бабының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9-тармағына сәйкес Қамысты ауданының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Әкімдіктің "Азаматтық қызметшілер болып табылатын және ауылдық жерде жұмыс істейтін денсаулық сақтау, әлеуметтік қамсыздандыру, білім беру, мәдениет, спорт және ветеринария саласындағы мамандар лауазымдарының тізбесін айқындау туралы" 2016 жылғы 4 сәуірдегі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(2016 жылғы 27 мамырда "Қамысты жаңалықтары – Камыстинские новости" газетінде жарияланған, Нормативтік құқықтық актілерді мемлекеттік тіркеу тізілімінде № 6305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әлеуметтік қамсыздандыру, білім беру және денсаулық сақтау саласындағы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әлеуметтік жұмыс жөніндегі консультант, халықты жұмыспен қамту орталығының әлеуметтік жұмыс жөніндегі консультанты;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аудандық маңызы бар мемлекеттік мекеменің және мемлекеттік қазыналық кәсіпорынның басшысы (шағын жинақталған мектептен, мектепке дейінгі ұйымнан, әдістемелік кабинеттен (орталықтан) басқа); аудандық маңызы бар мемлекеттік мекеменің және мемлекеттік қазыналық кәсіпорнының басшысы: шағын жинақталған мектептің, мектепке дейінгі білім беру ұйымының, әдістемелік кабинеттің (орталық);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аудандық маңызы бар мемлекеттік мекеменің және мемлекеттік қазыналық кәсіпорын (шағын жинақталған мектептен басқа) басшысының орынбасары; аудандық маңызы бар мемлекеттік мекеменің және мемлекеттік қазыналық кәсіпорынның: шағын жинақталған мектеп басшысының орынбасары;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бастауыш, негізгі орта және жалпы орта білім берудің жалпы білім беретін оқу бағдарламаларын іске асыратын білім беру ұйымдарының педагог-психологі; педагог-психолог (бастауыш, негізгі орта және жалпы орта білім берудің жалпы білім беретін оқу бағдарламаларын іске асыратын білім беру ұйымдарының педагог-психологін қоспағанда); психолог;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аудандық аурухананың; аудандық емхананың басшысы;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аудандық маңызы бар мемлекеттік мекеменің және мемлекеттік қазынашылық кәсіпорынның клиникалық (жедел медициналық көмек көрсету бөлімшелерінің, күндізгі стационардың, емхананың) және параклиникалық бөлімшелерінің меңгерушілері;".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"Қамысты ауданы әкімдігінің экономика және бюджеттік жоспарлау бөлімі" мемлекеттік мекемесі Қазақстан Республикасының заңнамасында белгіленген тәртіпте: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тіркеуін;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Қамысты ауданы әкімдігінің интернет-ресурсында орналастыруды қамтамасыз етсін.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Қамысты ауданы әкімінің экономика мәселелері жөніндегі орынбасарына жүктелсін.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Қамысты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