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28e9" w14:textId="85c2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ауданының 2020-2022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2019 жылғы 31 желтоқсандағы № 455 шешімі. Қостанай облысының Әділет департаментінде 2020 жылғы 14 қаңтарда № 8887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ауданының 2020-2022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6 554 042,8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1 183 961,0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16 548,0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9 087,0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5 344 446,8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6 511 862,7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210 265,5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246 747,5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36 482,0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81 836,8 мың теңге, оның ішінде: қаржы активтерін сатып алу – 81 836,8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- 249 922,2 мың теңге;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249 922,2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Қарабалық ауданы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облыстық бюджеттен берілетін субвенциялар көлемдері 2 125 652,0 мың теңге сомасында көзделгені ескерілсін.</w:t>
      </w:r>
    </w:p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кент, ауыл, ауылдық округтер бюджеттеріне берілетін бюджеттік субвенциялардың көлемдері белгіленсін: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жылға арналған аудандық бюджеттен кент, ауыл, ауылдық округтер бюджеттеріне берілетін бюджеттік субвенциялар 384 506,0 мың теңге сомасында, оның ішінде: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 - 191 087,0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ауылы - 9 570,0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ауылы - 18 075,0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 ауылдық округі - 12 327,0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 - 14 824,0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 - 15 689,0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– 13 439,0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- 17 284,0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 ауылдық округі - 23 805,0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 округі - 17 554,0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ауылдық округі - 12 276,0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- 9 911,0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ауылдық округі – 28 665,0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жылға арналған аудандық бюджеттен кент, ауыл, ауылдық округтер бюджеттеріне берілетін бюджеттік субвенциялар 370 078,0 мың теңге сомасында, оның ішінде: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 - 192 272,0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ауылы - 8 995,0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ауылы – 12 759,0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 ауылдық округі - 12 787,0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 - 15 426,0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 - 15 442,0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-15 383,0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- 11 272,0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 ауылдық округі - 18 447,0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 округі - 16 334,0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ауылдық округі - 11 186,0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- 9 329,0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ауылдық округі – 30 446,0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2022 жылға арналған аудандық бюджеттен кент, ауыл, ауылдық округтер бюджеттеріне берілетін бюджеттік субвенциялар 375 989,0 мың теңге сомасында, оның ішінде: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 - 192 880,0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ауылы - 9 047,0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ауылы – 12 820,0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 ауылдық округі - 12 800,0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 - 15 471,0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 - 15 471,0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-20 287,0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- 11 472,0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 ауылдық округі - 18 579,0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 округі - 16 153,0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ауылдық округі - 11 097,0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- 9 371,0 мың теңге.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ауылдық округі – 30 541,0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Қостанай облысы Қарабалық ауданы мәслихатының 28.08.2020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жылы аудандық бюджеттен облыстық бюджетке бюджеттік алып қоюлар көзделмегені ескерілсін.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аудандық бюджетте республикалық және облыстық бюджеттерден нысаналы ағымдағы трансферттердің түсімі көзделмегені ескерілсін, оның ішінде: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көмекті төлеуге;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мүгедектердің құқықтарын қамтамасыз ету және өмір сүру сапасын жақсарту жөніндегі іс-шаралар жоспарын іске асыруға;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нарығын дамытуға;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Ұлы Отан соғысындағы Жеңістің 75 жылдығына арналған мерекелік іс-шараларды өткізуге;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халықты әлеуметтік қорғау ұйымдарында арнаулы әлеуметтік қызмет көрсететін жұмыскерлердің жалақысына қосымша ақы белгілеуге;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мектепке дейінгі білім беру ұйымдары педагогтерінің еңбегіне ақы төлеуді ұлғайтуға;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мектепке дейінгі білім беру ұйымдарының педагогтарына біліктілік санаты үшін қосымша ақы төлеуге;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орта білім беру ұйымдары педагогтерінің еңбегіне ақы төлеуді ұлғайтуға;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мемлекеттік орта білім беру ұйымдарының педагогтеріне біліктілік санаты үшін қосымша ақы төлеуге;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көлік инфрақұрылымының басым жобаларын қаржыландыруға.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аудандық бюджетте республикалық бюджеттен мамандарды әлеуметтік қолдау шараларын іске асыру үшін кредиттер түсімі көзделсін.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аудандық бюджетте республикалық және облыстық бюджеттерден қаражат түсімі көзделгені ескерілсін, оның ішінде: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елді мекендерде сумен жабдықтау және су бұру жүйесін дамытуға нысаналы трансфертке;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облысы Қарабалық ауданы Қарабалық кентінде дене шынықтыру-сауықтыру кешенінің құрылысына;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Қарабалық ауданы әкімдігінің білім бөлімінің "Максим Горький атындағы № 1 Қарабалық орта мектебі" мемлекеттік мекемесінің қазандығын реконструкциялауға;</w:t>
      </w:r>
    </w:p>
    <w:bookmarkStart w:name="z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облысы әкімдігі Денсаулық сақтау басқармасының "Қарабалық аудандық ауруханасы" қазыналық мемлекеттік кәсіпорнының қазандығын реконструкциялауға;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Қарабалық ауданы әкімдігінің "Жылу" коммуналдық мемлекеттік кәсіпорнының жарғылық капиталын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әкімшілік ғимараттың құрылысына.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өзгерістер енгізілді - Қостанай облысы Қарабалық ауданы мәслихатының 28.08.2020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аудандық бюджетте облыстық бюджеттен қаражаттар түсімі көзделгені ескерілсін, оның ішінде: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сандық білім беру инфрақұрылымын құруға;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"Бозкөл орта мектебінің" ғимаратын күрделі жөндеуді аяқтауға;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Михайлов орта мектебін ағымдағы жөндеуге;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Смирнов отра мектебін ағымдағы жөндеуге;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орта білім беру ұйымдарын және мектепке дейінгі ұйымдарды бейнебақылау камераларымен жарақтандыруға;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бастауыш, негізгі және жалпы орта білім беру қызметкерлеріне дәптерлер мен жазба жұмыстарын тексергені үшін қосымша ақы мөлшерін ұлғайтуға;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бастауыш, негізгі және жалпы орта білім беру ұйымдарының қызметкерлеріне сынып жетекшілігі үшін қосымша ақы мөлшерін ұлғайтуға;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пәндерді ағылшын тілінде жүргізгені үшін қосымша ақы төлеуге;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жаңартылған білім беру мазмұны жағдайларында жұмыс істеу үшін бастауыш, негізгі және жалпы орта білім берудің оқу бағдарламаларын іске асыратын білім беру ұйымдарының мұғалімдеріне қосымша ақы төлеуге;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магистр дәрежесі бар мұғалімдерге қосымша ақы төлеуге, жас мұғалімдерге тәлімгерлік үшін мұғалімдерге қосымша ақы төлеуге;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мектеп педагог - психологтарының лауазымдық айлықақыларының мөлшерін ұлғайтуға;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мемлекеттік орта білім беру ұйымдары педагогтерінің ұзақтығы 42 күнтізбелік күн жыл сайынғы ақылы еңбек демалысын 56 күнге дейін ұлғайтуға;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мемлекеттік мектепке дейінгі білім беру ұйымдары педагогтерінің ұзақтығы 42 күнтізбелік күн жыл сайынғы ақылы еңбек демалысын 56 күнге дейін ұлғайтуға;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көшелерді орташа жөндеуге;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кезекші (қызметтік автокөлікті) сатып алуға;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сапалы ауыз суды тасу үшін автоцистернаны сатып алу;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білім беру ұйымдарын жоғары жылдамдықты интернетке қосуға;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білім беру ұйымдарында жылы дәретханалар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штаттық режимде жұмыс істейтін жалпы білім беретін мектеп үшін маскалар мен қолғаптар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білім беру ұйымдарының жалақысына;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Қарабалық кентінің "Жас Талап" оқушылар тұратын орталығын күрделі жөндеу "Ауыл-ел бесігі" жобасын іске асыру шеңберінде жобалық - сметалық құжаттаманы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"Новостройка орта мектебі" мемлекеттік мекемесінің ғимаратын күрделі жөндеу "Ауыл-Ел бесігі" жобасын іске асыру шеңберінде жобалық - сметалық құжаттаманы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Научный ауылдық Мәдениет үйі ғимаратын күрделі жөндеу "Ауыл-Ел бесігі" жобасын іске асыру шеңберінде жобалық-сметалық құжаттаманы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2017 – 2021 жылдарға арналған "Еңбек" нәтижелі жұмыспен қамтуды және жаппай кәсіпкерлікті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электрондық оқулықтарға жазылу бойынша қызметтерге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модульдік ғимараттарды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әкімшілік ғимараттардың шатырын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санитарлық - эпидемиологиялық талаптарды сақтау үшін тауарларды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үйде оқитын оқушылар үшін модемдер мен роутерлерді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кезекші сыныптардағы мұғалімдерге еңбекақы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қашықтықтан оқытуды ұйымдастыруға.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8-тармаққа өзгерістер енгізілді - Қостанай облысы Қарабалық ауданы мәслихатының 28.08.2020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24.12.2020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Қарабалық ауданының жергілікті атқарушы органының 2020 жылға арналған резерві 1000,0 мың теңге сомасында бекітілсін.</w:t>
      </w:r>
    </w:p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жылға арналған аудандық бюджетті атқару, процесінде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2020 жылғы 1 қаңтардан бастап қолданысқа енгізіледі.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Қарабалық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2020 жылға арналған аудандық бюджеті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Қарабалық ауданы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5344446,8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6511862,7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2914280,4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2850966,8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1083348,1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796166,9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795666,9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795666,9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-249922,2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Қарабалық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2021 жылға арналған аудандық бюджеті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Қарабалық ауданы мәслихатының 28.08.2020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Қарабалық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2022 жылға арналған аудандық бюджеті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Қарабалық ауданы мәслихатының 28.08.2020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Қарабалық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процесінде секвестрлеуге жатпайтын бюджеттік бағдарламалардың тізбесі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