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abfa5" w14:textId="f1abf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Қарасу ауданы Қойбағар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2019 жылғы 31 мамырдағы № 328 шешімі. Қостанай облысының Әділет департаментінде 2019 жылғы 6 маусымда № 8505 болып тіркелді. Күші жойылды - Қостанай облысы Қарасу ауданы мәслихатының 2022 жылғы 29 сәуірдегі № 120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Қарасу ауданы мәслихатының 29.04.2022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және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Қарасу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Қарасу ауданы Қойбағар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Қарасу ауданы Қойбағар ауылдық округінің жергілікті қоғамдастық жиынына қатысу үшін ауылдар тұрғындары өкілдерінің сандық құрамы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Мәслихат шешімдерінің: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"Қостанай облысы Қарасу ауданы Қойбағар ауылының бөлек жергілікті қоғамдастық жиындарын өткізу қағидаларын және жергілікті қоғамдастық жиындарына қатысу үшін ауыл тұрғындары өкілдерінің сандық құрамын бекіту туралы" 2014 жылғы 9 сәуірдегі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28 мамырда "Қарасу өңірі" газетінде жарияланған, Нормативтік құқықтық актілерді мемлекеттік тіркеу тізілімінде № 4722 болып тіркелген);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"Қостанай облысы Қарасу ауданы Аманкелді ауылының бөлек жергілікті қоғамдастық жиындарын өткізу қағидаларын және жергілікті қоғамдастық жиындарына қатысу үшін ауыл тұрғындары өкілдерінің сандық құрамын бекіту туралы" 2017 жылғы 15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жылғы 7 қазанда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7230 болып тіркелген) күштері жойылды деп танылсын.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Қарасу ауданы Қойбағар ауылдық округінің бөлек жергілікті қоғамдастық жиындарын өткізудің қағидалары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Қарасу ауданы Қойбағар ауылдық округінің (бұдан әрі - Қойбағар ауылдық округі)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әзірленді және Қойбағар ауылдық округінің ауылдар тұрғындарының бөлек жергілікті қоғамдастық жиындарын өткізудің тәртібін белгілейді.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Қойбағар ауылдық округінің аумағындағы ауылдар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Қойбағар ауылдық округінің әкімі шақырады.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ауданы әкімінің жергілікті қоғамдастық жиынын өткізуге оң шешімі бар болған жағдайда бөлек жиынды өткізуге болады.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Қойбағар ауылдық округінің шегінде бөлек жиынды өткізуді Қойбағар ауылдық округінің әкімі ұйымдастырады.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Қойбағар ауылдық округі ауылдарының тұрғындары қатысып отырған және оған қатысуға құқығы бар тұрғындарға тіркеу жүргізіледі.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Қойбағар ауылдық округінің әкімі немесе ол уәкілеттік берген тұлға ашады.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Қойбағар ауылдық округінің әкімі немесе ол уәкілеттік берген тұлға бөлек жиынның төрағасы болып табылады.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Қойбағар ауылдық округі ауылдарының тұрғындары өкілдерінің кандидатураларын Қарасу аудандық мәслихаты бекіткен сандық құрамға сәйкес бөлек жиынның қатысушылары ұсынады.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Қойбағар ауылдық округінің ауылдар тұрғындары өкілдерінің саны тең өкілдік ету қағидаты негізінде айқындалады.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Қойбағар ауылдық округі әкімінің аппаратына береді.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Қарасу ауданы Қойбағар ауылдық округінің жергілікті қоғамдастық жиынына қатысу үшін ауылдар тұрғындары өкілдерінің сандық құрамы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Қарасу ауданы Қойбағар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Қарасу ауданы Қойбағар ауылдық округінің Қойбағар ауылы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Қарасу ауданы Қойбағар ауылдық округінің Амангелді ауылы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