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74d1" w14:textId="6057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9 сәуірдегі № 62 "2019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2019 жылғы 30 қыркүйектегі № 162 қаулысы. Қостанай облысының Әділет департаментінде 2019 жылғы 4 қазанда № 8686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әкімдігінің "2019 жылға арналған мектепке дейінгі тәрбие мен оқытуға мемлекеттік білім беру тапсырысын, ата-ана төлемақысының мөлшерін бекіту туралы" 2019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(2019 жылғы 22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8342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әкімдігінің білім беру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Қарасу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Қарасу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549"/>
        <w:gridCol w:w="3411"/>
        <w:gridCol w:w="1342"/>
        <w:gridCol w:w="2694"/>
        <w:gridCol w:w="2433"/>
      </w:tblGrid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3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"Ильич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"Жамбыл негізгі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"Ленин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Люблинка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"Люблин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"Станция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"Теректі негізгі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"Новоселов негізгі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"Целинный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Павловское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"Павлов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Ушаково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"Ушаков негізгі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Герцено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"Герцен негізгі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"Жекекөл бастауыш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"Жұмағұл бастауыш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Маршановка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"Маршанов бастауыш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"Симферополь бастауыш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"Дружба бастауыш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"Заря бастауыш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"Жаныспай негізгі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Кошевое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"Кошевой бастауыш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"Прогресс бастауыш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"Степной негізгі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"Айдарлы орта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"Железнодорожный орта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"Ключевой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Шалғышы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әкімдігінің білім беру бөлімінің "Шолақаша орта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 білім беру бөлімінің "Панфилов бастауыш мектебі" мемлекеттік мекемесі жанындағы жарты күндік мектепке дейінгі шағын орталық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 білім беру бөлімінің "Ақерке" балалар бақшасы" мемлекеттік коммуналдық қазыналық кәсіпорыны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6615</w:t>
            </w:r>
          </w:p>
          <w:bookmarkEnd w:id="9"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 білім беру бөлімінің "Болашақ" бала бақшасы" мемлекеттік коммуналдық қазыналық кәсіпорыны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6615</w:t>
            </w:r>
          </w:p>
          <w:bookmarkEnd w:id="10"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 әкімі аппаратының "Балапан" балабақшасы" мемлекеттік коммуналдық қазыналық кәсіпорны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6615</w:t>
            </w:r>
          </w:p>
          <w:bookmarkEnd w:id="11"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 әкімі аппаратының "Салтанат" балабақшасы" мемлекеттік коммуналдық қазыналық кәсіпорны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6615</w:t>
            </w:r>
          </w:p>
          <w:bookmarkEnd w:id="12"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Жалғызхан ауылы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 білім беру бөлімінің "Бөбек" балалар бақшасы" мемлекеттік коммуналдық қазыналық кәсіпорыны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6615</w:t>
            </w:r>
          </w:p>
          <w:bookmarkEnd w:id="1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