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b6a5" w14:textId="477b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Шолақашы ауылдық округі әкімінің 2019 жылғы 14 мамырдағы № 1-ш шешімі. Қостанай облысының Әділет департаментінде 2019 жылғы 16 мамырда № 8440 болып тіркелді. Күші жойылды - Қостанай облысы Қарасу ауданы Шолақашы ауылдық округі әкімінің 2021 жылғы 16 қыркүйектегі № 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Шолақашы ауылдық округі әкімінің 16.09.2021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Деректемелерде және бүкiл мәтiн бойынша "Целинный ауылдық округінің", "Целинный ауылдық округі" сөз тіркестері тиiсiнше "Шолақашы ауылдық округінің", "Шолақашы ауылдық округі" сөз тіркестерімен ауыстырылды - Қостанай облысы Қарасу ауданы Шолақашы ауылдық округі әкімінің 25.08.2020 </w:t>
      </w:r>
      <w:r>
        <w:rPr>
          <w:rFonts w:ascii="Times New Roman"/>
          <w:b w:val="false"/>
          <w:i w:val="false"/>
          <w:color w:val="ff0000"/>
          <w:sz w:val="28"/>
        </w:rPr>
        <w:t>№ 4-ш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 Шолақашы ауылдық округінің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жүргізу мен пайдалану мақсатында Қарасу ауданы Шолақашы ауылдық округі Целинное ауылының аумағында орналасқан жалпы көлемі 0,8375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"Шолақашы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алынып тасталды - Қостанай облысы Қарасу ауданы Шолақашы ауылдық округі әкімінің 25.08.2020 </w:t>
      </w:r>
      <w:r>
        <w:rPr>
          <w:rFonts w:ascii="Times New Roman"/>
          <w:b w:val="false"/>
          <w:i w:val="false"/>
          <w:color w:val="000000"/>
          <w:sz w:val="28"/>
        </w:rPr>
        <w:t>№ 4-ш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ресми жарияланғанынан кейін Қарасу ауданы әкімдігінің интернет – ресурсында орналастырылуын қамтамасыз етсін.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Қостанай облысы Қарасу ауданы Шолақашы ауылдық округі әкімінің 25.08.2020 </w:t>
      </w:r>
      <w:r>
        <w:rPr>
          <w:rFonts w:ascii="Times New Roman"/>
          <w:b w:val="false"/>
          <w:i w:val="false"/>
          <w:color w:val="000000"/>
          <w:sz w:val="28"/>
        </w:rPr>
        <w:t>№ 4-ш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Шолақашы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