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2b73" w14:textId="3e82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Черняев ауылдық округі әкімінің 2019 жылғы 29 тамыздағы № 2 шешімі. Қостанай облысының Әділет департаментінде 2019 жылғы 4 қыркүйекте № 8646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Қарасу ауданының бас мемлекеттік ветеринариялық-санитариялық инспекторының 2019 жылғы 1 тамыздағы № 01-21/171 ұсынысы негізінде Черняев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Қарасу ауданы Черняев ауылдық округі Тучковка ауылының аумағында орналасқан "Кемел-Қарасу" жауапкершілігі шектеулі серіктестігі мал шаруашылығы фермасының аумағында мүйізді ірі қара малдың бруцеллезы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Черняев ауылдық округі әкімінің "Шектеу іс-шараларын белгілеу туралы" 2019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20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8432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"Черняев ауылдық округі әкімінің аппараты" мемлекеттік мекемесіне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