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ad24" w14:textId="eb7a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Айсары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2019 жылғы 9 сәуірдегі № 380 шешімі. Қостанай облысының Әділет департаментінде 2019 жылғы 11 сәуірде № 8340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Айсары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Қостанай ауданы Айсары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Мәслихаттың келесі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1) "Қостанай облысы Қостанай ауданы Глазунов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177</w:t>
      </w:r>
      <w:r>
        <w:rPr>
          <w:rFonts w:ascii="Times New Roman"/>
          <w:b w:val="false"/>
          <w:i w:val="false"/>
          <w:color w:val="000000"/>
          <w:sz w:val="28"/>
        </w:rPr>
        <w:t xml:space="preserve"> (2014 жылғы 30 сәуірде "Арна" газетінде жарияланған, Нормативтік құқықтық актілерді мемлекеттік тіркеу тізілімінде № 4612 болып тіркелген);</w:t>
      </w:r>
    </w:p>
    <w:bookmarkEnd w:id="4"/>
    <w:bookmarkStart w:name="z9" w:id="5"/>
    <w:p>
      <w:pPr>
        <w:spacing w:after="0"/>
        <w:ind w:left="0"/>
        <w:jc w:val="both"/>
      </w:pPr>
      <w:r>
        <w:rPr>
          <w:rFonts w:ascii="Times New Roman"/>
          <w:b w:val="false"/>
          <w:i w:val="false"/>
          <w:color w:val="000000"/>
          <w:sz w:val="28"/>
        </w:rPr>
        <w:t xml:space="preserve">
      2) "Мәслихаттың 2014 жылғы 11 наурыздағы № 177 "Қостанай облысы Қостанай ауданы Глазунов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2018 жылғы 30 мамырдағы </w:t>
      </w:r>
      <w:r>
        <w:rPr>
          <w:rFonts w:ascii="Times New Roman"/>
          <w:b w:val="false"/>
          <w:i w:val="false"/>
          <w:color w:val="000000"/>
          <w:sz w:val="28"/>
        </w:rPr>
        <w:t>№ 272</w:t>
      </w:r>
      <w:r>
        <w:rPr>
          <w:rFonts w:ascii="Times New Roman"/>
          <w:b w:val="false"/>
          <w:i w:val="false"/>
          <w:color w:val="000000"/>
          <w:sz w:val="28"/>
        </w:rPr>
        <w:t xml:space="preserve"> (2018 жылғы 2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7882 болып тіркелген).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9 сәуірдегі</w:t>
            </w:r>
            <w:r>
              <w:br/>
            </w:r>
            <w:r>
              <w:rPr>
                <w:rFonts w:ascii="Times New Roman"/>
                <w:b w:val="false"/>
                <w:i w:val="false"/>
                <w:color w:val="000000"/>
                <w:sz w:val="20"/>
              </w:rPr>
              <w:t>№ 380 шешімімен бекітілген</w:t>
            </w:r>
          </w:p>
        </w:tc>
      </w:tr>
    </w:tbl>
    <w:bookmarkStart w:name="z12" w:id="7"/>
    <w:p>
      <w:pPr>
        <w:spacing w:after="0"/>
        <w:ind w:left="0"/>
        <w:jc w:val="left"/>
      </w:pPr>
      <w:r>
        <w:rPr>
          <w:rFonts w:ascii="Times New Roman"/>
          <w:b/>
          <w:i w:val="false"/>
          <w:color w:val="000000"/>
        </w:rPr>
        <w:t xml:space="preserve"> Қостанай облысы Қостанай ауданы Айсары ауылдық округінің бөлек жергілікті қоғамдастық жиындарын өткізудің қағидалары</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xml:space="preserve">
      1. Осы Қостанай облысы Қостанай ауданы Айсары ауылдық округінің (бұдан әрі - Айсары ауылдық округі)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Айсары ауылдық округінің ауылдар тұрғындарының бөлек жергілікті қоғамдастық жиындарын өткізудің тәртібін белгілейді.</w:t>
      </w:r>
    </w:p>
    <w:bookmarkEnd w:id="9"/>
    <w:bookmarkStart w:name="z15" w:id="10"/>
    <w:p>
      <w:pPr>
        <w:spacing w:after="0"/>
        <w:ind w:left="0"/>
        <w:jc w:val="both"/>
      </w:pPr>
      <w:r>
        <w:rPr>
          <w:rFonts w:ascii="Times New Roman"/>
          <w:b w:val="false"/>
          <w:i w:val="false"/>
          <w:color w:val="000000"/>
          <w:sz w:val="28"/>
        </w:rPr>
        <w:t>
      2. Айсары ауылдық округінің аумағындағы ауылдар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p>
    <w:bookmarkEnd w:id="10"/>
    <w:bookmarkStart w:name="z16" w:id="11"/>
    <w:p>
      <w:pPr>
        <w:spacing w:after="0"/>
        <w:ind w:left="0"/>
        <w:jc w:val="left"/>
      </w:pPr>
      <w:r>
        <w:rPr>
          <w:rFonts w:ascii="Times New Roman"/>
          <w:b/>
          <w:i w:val="false"/>
          <w:color w:val="000000"/>
        </w:rPr>
        <w:t xml:space="preserve"> 2. Бөлек жиындарды өткізу тәртібі</w:t>
      </w:r>
    </w:p>
    <w:bookmarkEnd w:id="11"/>
    <w:bookmarkStart w:name="z17" w:id="12"/>
    <w:p>
      <w:pPr>
        <w:spacing w:after="0"/>
        <w:ind w:left="0"/>
        <w:jc w:val="both"/>
      </w:pPr>
      <w:r>
        <w:rPr>
          <w:rFonts w:ascii="Times New Roman"/>
          <w:b w:val="false"/>
          <w:i w:val="false"/>
          <w:color w:val="000000"/>
          <w:sz w:val="28"/>
        </w:rPr>
        <w:t>
      3. Бөлек жиынды Айсары ауылдық округінің әкімі шақырады.</w:t>
      </w:r>
    </w:p>
    <w:bookmarkEnd w:id="12"/>
    <w:bookmarkStart w:name="z18" w:id="13"/>
    <w:p>
      <w:pPr>
        <w:spacing w:after="0"/>
        <w:ind w:left="0"/>
        <w:jc w:val="both"/>
      </w:pPr>
      <w:r>
        <w:rPr>
          <w:rFonts w:ascii="Times New Roman"/>
          <w:b w:val="false"/>
          <w:i w:val="false"/>
          <w:color w:val="000000"/>
          <w:sz w:val="28"/>
        </w:rPr>
        <w:t>
      Қостанай ауданы әкімінің жергілікті қоғамдастық жиынын өткізуге оң шешімі бар болған жағдайда бөлек жиынды өткізуге болады.</w:t>
      </w:r>
    </w:p>
    <w:bookmarkEnd w:id="13"/>
    <w:bookmarkStart w:name="z19" w:id="14"/>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4"/>
    <w:bookmarkStart w:name="z20" w:id="15"/>
    <w:p>
      <w:pPr>
        <w:spacing w:after="0"/>
        <w:ind w:left="0"/>
        <w:jc w:val="both"/>
      </w:pPr>
      <w:r>
        <w:rPr>
          <w:rFonts w:ascii="Times New Roman"/>
          <w:b w:val="false"/>
          <w:i w:val="false"/>
          <w:color w:val="000000"/>
          <w:sz w:val="28"/>
        </w:rPr>
        <w:t>
      5. Айсары ауылдық округінің ауылдар шегінде бөлек жиынды өткізуді Айсары ауылдық округінің әкімі ұйымдастырады.</w:t>
      </w:r>
    </w:p>
    <w:bookmarkEnd w:id="15"/>
    <w:bookmarkStart w:name="z21" w:id="16"/>
    <w:p>
      <w:pPr>
        <w:spacing w:after="0"/>
        <w:ind w:left="0"/>
        <w:jc w:val="both"/>
      </w:pPr>
      <w:r>
        <w:rPr>
          <w:rFonts w:ascii="Times New Roman"/>
          <w:b w:val="false"/>
          <w:i w:val="false"/>
          <w:color w:val="000000"/>
          <w:sz w:val="28"/>
        </w:rPr>
        <w:t>
      6. Бөлек жиынды ашудың алдында Айсары ауылдық округі ауылдарының қатысып отырған және оған қатысуға құқығы бар тұрғындарына тіркеу жүргізіледі.</w:t>
      </w:r>
    </w:p>
    <w:bookmarkEnd w:id="16"/>
    <w:bookmarkStart w:name="z22" w:id="17"/>
    <w:p>
      <w:pPr>
        <w:spacing w:after="0"/>
        <w:ind w:left="0"/>
        <w:jc w:val="both"/>
      </w:pPr>
      <w:r>
        <w:rPr>
          <w:rFonts w:ascii="Times New Roman"/>
          <w:b w:val="false"/>
          <w:i w:val="false"/>
          <w:color w:val="000000"/>
          <w:sz w:val="28"/>
        </w:rPr>
        <w:t>
      7. Бөлек жиынды Айсары ауылдық округінің әкімі немесе ол уәкілеттік берген тұлға ашады.</w:t>
      </w:r>
    </w:p>
    <w:bookmarkEnd w:id="17"/>
    <w:bookmarkStart w:name="z23" w:id="18"/>
    <w:p>
      <w:pPr>
        <w:spacing w:after="0"/>
        <w:ind w:left="0"/>
        <w:jc w:val="both"/>
      </w:pPr>
      <w:r>
        <w:rPr>
          <w:rFonts w:ascii="Times New Roman"/>
          <w:b w:val="false"/>
          <w:i w:val="false"/>
          <w:color w:val="000000"/>
          <w:sz w:val="28"/>
        </w:rPr>
        <w:t>
      Айсары ауылдық округінің әкімі немесе ол уәкілеттік берген тұлға бөлек жиынның төрағасы болып табылады.</w:t>
      </w:r>
    </w:p>
    <w:bookmarkEnd w:id="18"/>
    <w:bookmarkStart w:name="z24" w:id="1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9"/>
    <w:bookmarkStart w:name="z25" w:id="20"/>
    <w:p>
      <w:pPr>
        <w:spacing w:after="0"/>
        <w:ind w:left="0"/>
        <w:jc w:val="both"/>
      </w:pPr>
      <w:r>
        <w:rPr>
          <w:rFonts w:ascii="Times New Roman"/>
          <w:b w:val="false"/>
          <w:i w:val="false"/>
          <w:color w:val="000000"/>
          <w:sz w:val="28"/>
        </w:rPr>
        <w:t>
      8. Жергілікті қоғамдастық жиынына қатысу үшін Айсары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w:t>
      </w:r>
    </w:p>
    <w:bookmarkEnd w:id="20"/>
    <w:bookmarkStart w:name="z26" w:id="21"/>
    <w:p>
      <w:pPr>
        <w:spacing w:after="0"/>
        <w:ind w:left="0"/>
        <w:jc w:val="both"/>
      </w:pPr>
      <w:r>
        <w:rPr>
          <w:rFonts w:ascii="Times New Roman"/>
          <w:b w:val="false"/>
          <w:i w:val="false"/>
          <w:color w:val="000000"/>
          <w:sz w:val="28"/>
        </w:rPr>
        <w:t>
      Жергілікті қоғамдастық жиынына қатысу үшін Айсары ауылдық округі ауылдарының тұрғындары өкілдерінің саны тең өкілдік ету қағидаты негізінде айқындалады.</w:t>
      </w:r>
    </w:p>
    <w:bookmarkEnd w:id="21"/>
    <w:bookmarkStart w:name="z27" w:id="2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28" w:id="2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Айсары ауылдық округі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9 сәуірдегі</w:t>
            </w:r>
            <w:r>
              <w:br/>
            </w:r>
            <w:r>
              <w:rPr>
                <w:rFonts w:ascii="Times New Roman"/>
                <w:b w:val="false"/>
                <w:i w:val="false"/>
                <w:color w:val="000000"/>
                <w:sz w:val="20"/>
              </w:rPr>
              <w:t>№ 380 шешіміне қосымша</w:t>
            </w:r>
          </w:p>
        </w:tc>
      </w:tr>
    </w:tbl>
    <w:bookmarkStart w:name="z30" w:id="24"/>
    <w:p>
      <w:pPr>
        <w:spacing w:after="0"/>
        <w:ind w:left="0"/>
        <w:jc w:val="left"/>
      </w:pPr>
      <w:r>
        <w:rPr>
          <w:rFonts w:ascii="Times New Roman"/>
          <w:b/>
          <w:i w:val="false"/>
          <w:color w:val="000000"/>
        </w:rPr>
        <w:t xml:space="preserve"> Қостанай облысы Қостанай ауданы Айсары ауылдық округінің жергілікті қоғамдастық жиынына қатысу үшін ауылдар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ауданы мәслихатының 25.02.2020 </w:t>
      </w:r>
      <w:r>
        <w:rPr>
          <w:rFonts w:ascii="Times New Roman"/>
          <w:b w:val="false"/>
          <w:i w:val="false"/>
          <w:color w:val="ff0000"/>
          <w:sz w:val="28"/>
        </w:rPr>
        <w:t>№ 487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Айсары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Қостомар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Степное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Айсары ауылдық округінің Половниковка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