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e6e43" w14:textId="61e6e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Қостанай ауданы Озерный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мәслихатының 2019 жылғы 9 сәуірдегі № 381 шешімі. Қостанай облысының Әділет департаментінде 2019 жылғы 11 сәуірде № 8341 болып тіркелді. Күші жойылды - Қостанай облысы Қостанай ауданы мәслихатының 2022 жылғы 24 наурыздағы № 145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Қостанай ауданы мәслихатының 24.03.2022 </w:t>
      </w:r>
      <w:r>
        <w:rPr>
          <w:rFonts w:ascii="Times New Roman"/>
          <w:b w:val="false"/>
          <w:i w:val="false"/>
          <w:color w:val="ff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 және Қазақстан Республикасы Үкіметінің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"Бөлек жергілікті қоғамдастық жиындарын өткізудің үлгі қағидаларын бекіту туралы" қаулысына сәйкес Қостанай аудандық мәслихаты 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Қостанай облысы Қостанай ауданы Озерный ауылдық округінің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 Қостанай ауданы Озерный ауылдық округінің жергілікті қоғамдастық жиынына қатысу үшін ауылдар тұрғындары өкілдерінің сандық құрамы бекітілсін.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Мәслихаттың "Қостанай облысы Қостанай ауданы Озерный ауылының бөлек жергілікті қоғамдастық жиындарын өткізудің қағидаларын және жергілікті қоғамдастық жиынына қатысу үшін ауыл тұрғындары өкілдерінің сандық құрамын бекіту туралы" 2014 жылғы 11 наурыздағы № 185 шешімінің (2014 жылғы 30 сәуірде "Арна" газетінде жарияланған, Нормативтік құқықтық актілерді мемлекеттік тіркеу тізілімінде № 4611 болып тіркелген) күші жойылды деп танылсын.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381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Қостанай ауданы Озерный ауылдық округінің бөлек жергілікті қоғамдастық жиындарын өткізудің қағидалары</w:t>
      </w:r>
    </w:p>
    <w:bookmarkEnd w:id="5"/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Қостанай облысы Қостанай ауданы Озерный ауылдық округінің (бұдан әрі - Озерный ауылдық округі) бөлек жергілікті қоғамдастық жиындарын өткізудің қағидалары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6-тармағына, Қазақстан Республикасы Үкіметінің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"Бөлек жергілікті қоғамдастық жиындарын өткізудің үлгі қағидаларын бекіту туралы" қаулысына сәйкес әзірленді және Озерный ауылдық округінің ауылдар тұрғындарының бөлек жергілікті қоғамдастық жиындарын өткізудің тәртібін белгілейді.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Озерный ауылдық округінің аумағындағы ауылдар тұрғындарының бөлек жергілікті қоғамдастық жиындары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8"/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 Озерный ауылдық округінің әкімі шақырады.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ауданы әкімінің жергілікті қоғамдастық жиынын өткізуге оң шешімі бар болған жағдайда бөлек жиынды өткізуге болады.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Ауылдар шегінде бөлек жиынды өткізуді Озерный ауылдық округінің әкімі ұйымдастырады.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Озерный ауылдық округі ауылдарының қатысып отырған және оған қатысуға құқығы бар тұрғындарына тіркеу жүргізіледі.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Озерный ауылдық округінің әкімі немесе ол уәкілеттік берген тұлға ашады.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Озерный ауылдық округінің әкімі немесе ол уәкілеттік берген тұлға бөлек жиынның төрағасы болып табылады.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ресімдеу үшін ашық дауыспен хатшы сайланады.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Озерный ауылдық округі ауылдарының тұрғындары өкілдерінің кандидатураларын Қостанай аудандық мәслихаты бекіткен сандық құрамға сәйкес бөлек жиынның қатысушылары ұсынады.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Озерный ауылдық округінің ауылдар тұрғындары өкілдерінің саны тең өкілдік ету қағидаты негізінде айқындалады.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Озерный ауылдық округі әкімінің аппаратына береді.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Қостанай ауданы Озерный ауылдық округінің жергілікті қоғамдастық жиынына қатысу үшін ауылдар тұрғындары өкілдерінің сандық құрамы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Қостанай ауданы Озерный ауылдық округінің ауылдар тұрғындары өкілдерінің саны (адам)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Қостанай ауданы Озерный ауылдық округінің Озерный ауылының тұрғындары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Қостанай ауданы Озерный ауылдық округінің Суриковка ауылының тұрғындары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Қостанай ауданы Озерный ауылдық округінің Шишкинское ауылының тұрғындары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