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d0a9f" w14:textId="b8d0a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Кандидаттарға сайлаушылармен кездесуі үшін үй-жай беру туралы</w:t>
      </w:r>
    </w:p>
    <w:p>
      <w:pPr>
        <w:spacing w:after="0"/>
        <w:ind w:left="0"/>
        <w:jc w:val="both"/>
      </w:pPr>
      <w:r>
        <w:rPr>
          <w:rFonts w:ascii="Times New Roman"/>
          <w:b w:val="false"/>
          <w:i w:val="false"/>
          <w:color w:val="000000"/>
          <w:sz w:val="28"/>
        </w:rPr>
        <w:t>Қостанай облысы Қостанай ауданы әкімдігінің 2019 жылғы 21 мамырдағы № 311 қаулысы. Қостанай облысының Әділет департаментінде 2019 жылғы 27 мамырда № 8478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сайлау туралы" 1995 жылғы 28 қыркүйектегі Қазақстан Республикасының Конституциялық </w:t>
      </w:r>
      <w:r>
        <w:rPr>
          <w:rFonts w:ascii="Times New Roman"/>
          <w:b w:val="false"/>
          <w:i w:val="false"/>
          <w:color w:val="000000"/>
          <w:sz w:val="28"/>
        </w:rPr>
        <w:t>Заңына</w:t>
      </w:r>
      <w:r>
        <w:rPr>
          <w:rFonts w:ascii="Times New Roman"/>
          <w:b w:val="false"/>
          <w:i w:val="false"/>
          <w:color w:val="000000"/>
          <w:sz w:val="28"/>
        </w:rPr>
        <w:t xml:space="preserve"> сәйкес Қостанай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Кандидаттарға сайлаушылармен кездесуі үшін шарттық негізде үй-жай осы қаулының </w:t>
      </w:r>
      <w:r>
        <w:rPr>
          <w:rFonts w:ascii="Times New Roman"/>
          <w:b w:val="false"/>
          <w:i w:val="false"/>
          <w:color w:val="000000"/>
          <w:sz w:val="28"/>
        </w:rPr>
        <w:t>1-қосымшасына</w:t>
      </w:r>
      <w:r>
        <w:rPr>
          <w:rFonts w:ascii="Times New Roman"/>
          <w:b w:val="false"/>
          <w:i w:val="false"/>
          <w:color w:val="000000"/>
          <w:sz w:val="28"/>
        </w:rPr>
        <w:t xml:space="preserve"> сәйкес берілсін.</w:t>
      </w:r>
    </w:p>
    <w:bookmarkEnd w:id="1"/>
    <w:bookmarkStart w:name="z6" w:id="2"/>
    <w:p>
      <w:pPr>
        <w:spacing w:after="0"/>
        <w:ind w:left="0"/>
        <w:jc w:val="both"/>
      </w:pPr>
      <w:r>
        <w:rPr>
          <w:rFonts w:ascii="Times New Roman"/>
          <w:b w:val="false"/>
          <w:i w:val="false"/>
          <w:color w:val="000000"/>
          <w:sz w:val="28"/>
        </w:rPr>
        <w:t xml:space="preserve">
      2. Осы қаулының </w:t>
      </w:r>
      <w:r>
        <w:rPr>
          <w:rFonts w:ascii="Times New Roman"/>
          <w:b w:val="false"/>
          <w:i w:val="false"/>
          <w:color w:val="000000"/>
          <w:sz w:val="28"/>
        </w:rPr>
        <w:t>2-қосымшасына</w:t>
      </w:r>
      <w:r>
        <w:rPr>
          <w:rFonts w:ascii="Times New Roman"/>
          <w:b w:val="false"/>
          <w:i w:val="false"/>
          <w:color w:val="000000"/>
          <w:sz w:val="28"/>
        </w:rPr>
        <w:t xml:space="preserve"> сәйкес Қостанай ауданы әкімдігінің кейбір қаулыларының күші жойылды деп танылсын.</w:t>
      </w:r>
    </w:p>
    <w:bookmarkEnd w:id="2"/>
    <w:bookmarkStart w:name="z7" w:id="3"/>
    <w:p>
      <w:pPr>
        <w:spacing w:after="0"/>
        <w:ind w:left="0"/>
        <w:jc w:val="both"/>
      </w:pPr>
      <w:r>
        <w:rPr>
          <w:rFonts w:ascii="Times New Roman"/>
          <w:b w:val="false"/>
          <w:i w:val="false"/>
          <w:color w:val="000000"/>
          <w:sz w:val="28"/>
        </w:rPr>
        <w:t>
      3. "Қостанай ауданы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қазақ және орыс тілдеріндегі қағаз және электрондық түрдегі көшірмесін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5"/>
    <w:bookmarkStart w:name="z10" w:id="6"/>
    <w:p>
      <w:pPr>
        <w:spacing w:after="0"/>
        <w:ind w:left="0"/>
        <w:jc w:val="both"/>
      </w:pPr>
      <w:r>
        <w:rPr>
          <w:rFonts w:ascii="Times New Roman"/>
          <w:b w:val="false"/>
          <w:i w:val="false"/>
          <w:color w:val="000000"/>
          <w:sz w:val="28"/>
        </w:rPr>
        <w:t>
      3) осы қаулыны ресми жарияланғанынан кейін Қостанай ауданы әкімдігінің интернет-ресурсында орналастыруын қамтамасыз етсін.</w:t>
      </w:r>
    </w:p>
    <w:bookmarkEnd w:id="6"/>
    <w:bookmarkStart w:name="z11" w:id="7"/>
    <w:p>
      <w:pPr>
        <w:spacing w:after="0"/>
        <w:ind w:left="0"/>
        <w:jc w:val="both"/>
      </w:pPr>
      <w:r>
        <w:rPr>
          <w:rFonts w:ascii="Times New Roman"/>
          <w:b w:val="false"/>
          <w:i w:val="false"/>
          <w:color w:val="000000"/>
          <w:sz w:val="28"/>
        </w:rPr>
        <w:t>
      4. Осы қаулының орындалуын бақылау Қостанай ауданы әкімінің аппаратының басшысына жүктелсін.</w:t>
      </w:r>
    </w:p>
    <w:bookmarkEnd w:id="7"/>
    <w:bookmarkStart w:name="z12" w:id="8"/>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2019 жылғы 21 мамырдағы</w:t>
            </w:r>
            <w:r>
              <w:br/>
            </w:r>
            <w:r>
              <w:rPr>
                <w:rFonts w:ascii="Times New Roman"/>
                <w:b w:val="false"/>
                <w:i w:val="false"/>
                <w:color w:val="000000"/>
                <w:sz w:val="20"/>
              </w:rPr>
              <w:t>№ 311 қаулысына 1-қосымша</w:t>
            </w:r>
          </w:p>
        </w:tc>
      </w:tr>
    </w:tbl>
    <w:bookmarkStart w:name="z14" w:id="9"/>
    <w:p>
      <w:pPr>
        <w:spacing w:after="0"/>
        <w:ind w:left="0"/>
        <w:jc w:val="left"/>
      </w:pPr>
      <w:r>
        <w:rPr>
          <w:rFonts w:ascii="Times New Roman"/>
          <w:b/>
          <w:i w:val="false"/>
          <w:color w:val="000000"/>
        </w:rPr>
        <w:t xml:space="preserve"> Кандидаттарға сайлаушылармен кездесуі үшін шарттық негізде берілетін үй-жайлар</w:t>
      </w:r>
    </w:p>
    <w:bookmarkEnd w:id="9"/>
    <w:p>
      <w:pPr>
        <w:spacing w:after="0"/>
        <w:ind w:left="0"/>
        <w:jc w:val="both"/>
      </w:pPr>
      <w:r>
        <w:rPr>
          <w:rFonts w:ascii="Times New Roman"/>
          <w:b w:val="false"/>
          <w:i w:val="false"/>
          <w:color w:val="ff0000"/>
          <w:sz w:val="28"/>
        </w:rPr>
        <w:t xml:space="preserve">
      Ескерту. 1-қосымшаға өзгерістер енгізілді - Қостанай облысы Қостанай ауданы әкімдігінің 14.02.2020 </w:t>
      </w:r>
      <w:r>
        <w:rPr>
          <w:rFonts w:ascii="Times New Roman"/>
          <w:b w:val="false"/>
          <w:i w:val="false"/>
          <w:color w:val="ff0000"/>
          <w:sz w:val="28"/>
        </w:rPr>
        <w:t>№ 102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5"/>
        <w:gridCol w:w="1880"/>
        <w:gridCol w:w="8545"/>
      </w:tblGrid>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Сайлаушылармен кездесуі үшін үй-жайлар</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 ауылы</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"Абай негізгі мектебі" мемлекеттік мекемесінің ғимаратында</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Айсары ауылы</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Қостанай ауданы әкімдігі білім бөлімінің "Айсары орта мектебі" мемлекеттік мекемесінің ғимаратында </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Александровка ауылы</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Қостанай ауданы әкімдігі білім бөлімінің "Александров орта мектебі" мемлекеттік мекемесінің ғимаратында </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Дала ауылы</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Қостанай ауданы әкімдігі білім бөлімінің "Кадыр Каримов атындағы орта мектебі" мемлекеттік мекемесінің ғимаратында </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 ауылы</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"Алтынсарин орта мектебі" мемлекеттік мекемесінің ғимаратында</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Арман ауылы</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Қостанай ауданы әкімдігі білім бөлімінің "Красный Передовик бастауыш мектебі" мемлекеттік мекемесінің ғимаратында </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Балықты ауылы</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"Балықты негізгі мектебі" мемлекеттік мекемесінің ғимаратында</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Бегежан ауылы</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"Бегежан бастауыш мектебі" мемлекеттік мекемесінің ғимаратында</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Белозерка ауылы</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"Белозер негізгі мектебі" мемлекеттік мекемесінің ғимаратында</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Васильевка ауылы</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"Васильев бастауыш мектебі" мемлекеттік мекемесінің ғимаратында</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Владимиров ауылы</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Қостанай ауданы әкімдігі білім бөлімінің "Владимиров орта мектебі" мемлекеттік мекемесінің ғимаратында </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Воскресенов ауылы</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"Воскресенов негізгі мектебі" мемлекеттік мекемесінің ғимаратында</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ауылы</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"Еңбек ауылының негізгі мектебі" мемлекеттік мекемесінің ғимаратында</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ауылы</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Қостанай ауданы әкімдігі білім бөлімінің "Жамбыл орта мектебі" мемлекеттік мекемесінің ғимаратында </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Ждановка ауылы</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"Жданов орта мектебі" мемлекеттік мекемесінің ғимаратында</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Жуков ауылы</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"Жуков негізгі мектебі" мемлекеттік мекемесінің ғимаратында</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"Тобыл қаласының № 1 орта мектебі" мемлекеттік мекемесінің ғимаратында</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"Тобыл қаласының № 2 орта мектебі" мемлекеттік мекемесінің ғимаратында</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"Тобыл қаласының мектеп-гимназиясы" мемлекеттік мекемесінің ғимаратында</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әкімдігінің "Мәдениет және тілдерді дамыту бөлімі" мемлекеттік мекемесінің "Мәдени-демалыс орталығы" коммуналдық мемлекеттік қазыналық кәсіпорнының ғимаратында</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әкімдігі білім басқармасының "Қостанай ауыл шаруашылығы колледжі" коммуналдық мемлекеттік қазыналық кәсіпорнының ғимаратында</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Тобыл қаласы</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әкімдігі денсаулық сақтау басқармасының "Қостанай аудандық ауруханасы" коммуналдық мемлекеттік кәсіпорнының ғимаратында</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Заречный ауылы</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Қостанай ауданы әкімдігі білім бөлімінің "Заречный мектеп-лицейі" мемлекеттік мекемесі ғимаратында </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Заречный ауылы</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Қостанай ауданы әкімдігінің "Білім бөлімі" мемлекеттік мекемесінің "Мемлекеттік тілде оқытатын Заречный орта мектебі" коммуналдық мемлекеттік мекемесінің ғимаратында </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И.Ф.Павлов атындағы ауылы</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"И.Ф.Павлов атындағы ауылының орта мектебі" мемлекеттік мекемесінің ғимаратында</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Киров ауылы</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"Киров бастауыш мектебі" мемлекеттік мекемесінің ғимаратында</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Константинов ауылы</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"Константинов негізгі мектебі" мемлекеттік мекемесінің ғимаратында</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Қостомар ауылы</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"Қостомар ауылының орта мектебі" мемлекеттік мекемесінің ғимаратында</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Майкөл ауылы</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"Майкөл орта мектебі" мемлекеттік мекемесінің ғимаратында</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Мәскеу ауылы</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Қостанай ауданы әкімдігі білім бөлімінің "Московский орта мектебі" мемлекеттік мекемесінің ғимаратында </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Мәскеу ауылы</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"Озерный негізгі мектебі" мемлекеттік мекемесінің ғимаратында</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Мичуринское ауылы</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Қостанай ауданы әкімдігі білім бөлімінің "Мичурин орта мектебі" мемлекеттік мекемесінің ғимаратында </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Молокановка ауылы</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"Молоканов негізгі мектебі" мемлекеттік мекемесінің ғимаратында</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Надеждинка ауылы</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"Надеждин орта мектебі" мемлекеттік мекемесінің ғимаратында</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Нечаев ауылы</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Қостанай ауданы әкімдігі білім бөлімінің "Нечаев негізгі мектебі" мемлекеттік мекемесінің ғимаратында </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Озерное ауылы</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"Озерный орта мектебі" мемлекеттік мекемесінің ғимаратында</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Октябрьское ауылы</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Ауылдық мәдениет үйінің ғимаратында </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Осинов ауылы</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Школьная көшесі, 1 бойынша орналасқан ғимаратта</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Половниковка ауылы</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"Половников орта мектебі" мемлекеттік мекемесінің ғимаратында</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Рыбный ауылы</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"Рыбин бастауыш мектебі" мемлекеттік мекемесінің ғимаратында</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Рыспай ауылы</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"Рыспай негізгі мектебі" мемлекеттік мекемесінің ғимаратында</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Рязанов ауылы</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"Рязанов бастауыш мектебі" мемлекеттік мекемесінің ғимаратында</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Садовый ауылы</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Қостанай ауданы әкімдігі білім бөлімінің "Садовый орта мектебі" мемлекеттік мекемесінің ғимаратында </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Садчиков ауылы</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"Садчиков орта мектебі" мемлекеттік мекемесінің ғимаратында</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Сәмір ауылы</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Сәмір медициналық пункті ғимаратында</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Светлый Жаркөл ауылы</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Светлый Жаркөл ауылының медициналық пункті ғимаратында</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Сергеев ауылы</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"Сергеев негізгі мектебі" мемлекеттік мекемесінің ғимаратында</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Сормов ауылы</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"Сормов бастауыш мектебі" мемлекеттік мекемесінің ғимаратында</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Суриковка ауылы</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Ауылдық кітапхана ғимаратында </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Ульянов ауылы</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"Ульянов орта мектебі" мемлекеттік мекемесінің ғимаратында</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Шеминовское ауылы</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Шеминов ауылы клубының ғимаратында</w:t>
            </w:r>
          </w:p>
        </w:tc>
      </w:tr>
      <w:tr>
        <w:trPr>
          <w:trHeight w:val="30"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Шишкинское ауылы</w:t>
            </w:r>
          </w:p>
        </w:tc>
        <w:tc>
          <w:tcPr>
            <w:tcW w:w="8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ауданы әкімдігі білім бөлімінің "Шишкин негізгі мектебі" мемлекеттік мекемесінің ғимаратында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2019 жылғы 21 мамырдағы</w:t>
            </w:r>
            <w:r>
              <w:br/>
            </w:r>
            <w:r>
              <w:rPr>
                <w:rFonts w:ascii="Times New Roman"/>
                <w:b w:val="false"/>
                <w:i w:val="false"/>
                <w:color w:val="000000"/>
                <w:sz w:val="20"/>
              </w:rPr>
              <w:t>№ 311 қаулысына 2-қосымша</w:t>
            </w:r>
          </w:p>
        </w:tc>
      </w:tr>
    </w:tbl>
    <w:bookmarkStart w:name="z16" w:id="10"/>
    <w:p>
      <w:pPr>
        <w:spacing w:after="0"/>
        <w:ind w:left="0"/>
        <w:jc w:val="left"/>
      </w:pPr>
      <w:r>
        <w:rPr>
          <w:rFonts w:ascii="Times New Roman"/>
          <w:b/>
          <w:i w:val="false"/>
          <w:color w:val="000000"/>
        </w:rPr>
        <w:t xml:space="preserve"> Қостанай ауданы әкімдігінің күші жойылған кейбір қаулыларының тізбесі</w:t>
      </w:r>
    </w:p>
    <w:bookmarkEnd w:id="10"/>
    <w:bookmarkStart w:name="z17" w:id="11"/>
    <w:p>
      <w:pPr>
        <w:spacing w:after="0"/>
        <w:ind w:left="0"/>
        <w:jc w:val="both"/>
      </w:pPr>
      <w:r>
        <w:rPr>
          <w:rFonts w:ascii="Times New Roman"/>
          <w:b w:val="false"/>
          <w:i w:val="false"/>
          <w:color w:val="000000"/>
          <w:sz w:val="28"/>
        </w:rPr>
        <w:t xml:space="preserve">
      1. Қостанай ауданы әкімдігінің "Қазақстан Республикасы Президенттігіне, Парламент депутаттығына, мәслихаттар депутаттығына, ауылдық округтер, ауылдар және Затобол кенті әкімдеріне кандидаттарға сайлаушылармен кездесуі үшін үй-жай беру туралы" 2014 жылғы 10 қыркүйектегі </w:t>
      </w:r>
      <w:r>
        <w:rPr>
          <w:rFonts w:ascii="Times New Roman"/>
          <w:b w:val="false"/>
          <w:i w:val="false"/>
          <w:color w:val="000000"/>
          <w:sz w:val="28"/>
        </w:rPr>
        <w:t>№ 637</w:t>
      </w:r>
      <w:r>
        <w:rPr>
          <w:rFonts w:ascii="Times New Roman"/>
          <w:b w:val="false"/>
          <w:i w:val="false"/>
          <w:color w:val="000000"/>
          <w:sz w:val="28"/>
        </w:rPr>
        <w:t xml:space="preserve"> қаулысы (2014 жылғы 19 қазанда "Арна" газетінде жарияланған, Нормативтік құқықтық актілерді мемлекеттік тіркеу тізілімінде № 5075 болып тіркелген).</w:t>
      </w:r>
    </w:p>
    <w:bookmarkEnd w:id="11"/>
    <w:bookmarkStart w:name="z18" w:id="12"/>
    <w:p>
      <w:pPr>
        <w:spacing w:after="0"/>
        <w:ind w:left="0"/>
        <w:jc w:val="both"/>
      </w:pPr>
      <w:r>
        <w:rPr>
          <w:rFonts w:ascii="Times New Roman"/>
          <w:b w:val="false"/>
          <w:i w:val="false"/>
          <w:color w:val="000000"/>
          <w:sz w:val="28"/>
        </w:rPr>
        <w:t xml:space="preserve">
      2. Қостанай ауданы әкімдігінің "Қостанай ауданы әкімдігінің 2014 жылғы 10 қыркүйектегі № 637 "Қазақстан Республикасы Президенттігіне, Парламент депутаттығына, мәслихаттар депутаттығына, ауылдық округтер, ауылдар және Затобол кенті әкімдеріне кандидаттарға сайлаушылармен кездесуі үшін үй-жай беру туралы" қаулысына өзгеріс енгізу туралы" 2017 жылғы 29 мамырдағы </w:t>
      </w:r>
      <w:r>
        <w:rPr>
          <w:rFonts w:ascii="Times New Roman"/>
          <w:b w:val="false"/>
          <w:i w:val="false"/>
          <w:color w:val="000000"/>
          <w:sz w:val="28"/>
        </w:rPr>
        <w:t>№ 293</w:t>
      </w:r>
      <w:r>
        <w:rPr>
          <w:rFonts w:ascii="Times New Roman"/>
          <w:b w:val="false"/>
          <w:i w:val="false"/>
          <w:color w:val="000000"/>
          <w:sz w:val="28"/>
        </w:rPr>
        <w:t xml:space="preserve"> қаулысы (2017 жылғы 5 шілдеде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7121 болып тіркелген).</w:t>
      </w:r>
    </w:p>
    <w:bookmarkEnd w:id="12"/>
    <w:bookmarkStart w:name="z19" w:id="13"/>
    <w:p>
      <w:pPr>
        <w:spacing w:after="0"/>
        <w:ind w:left="0"/>
        <w:jc w:val="both"/>
      </w:pPr>
      <w:r>
        <w:rPr>
          <w:rFonts w:ascii="Times New Roman"/>
          <w:b w:val="false"/>
          <w:i w:val="false"/>
          <w:color w:val="000000"/>
          <w:sz w:val="28"/>
        </w:rPr>
        <w:t xml:space="preserve">
      3. Қостанай ауданы әкімдігінің "Қостанай ауданы әкімдігінің 2014 жылғы 10 қыркүйектегі № 637 "Қазақстан Республикасы Президенттігіне, Парламент депутаттығына, мәслихаттар депутаттығына, ауылдық округтер, ауылдар және Затобол кенті әкімдеріне кандидаттарға сайлаушылармен кездесуі үшін үй-жай беру туралы" қаулысына өзгерістер енгізу туралы" 2018 жылғы 28 маусымдағы </w:t>
      </w:r>
      <w:r>
        <w:rPr>
          <w:rFonts w:ascii="Times New Roman"/>
          <w:b w:val="false"/>
          <w:i w:val="false"/>
          <w:color w:val="000000"/>
          <w:sz w:val="28"/>
        </w:rPr>
        <w:t>№ 362</w:t>
      </w:r>
      <w:r>
        <w:rPr>
          <w:rFonts w:ascii="Times New Roman"/>
          <w:b w:val="false"/>
          <w:i w:val="false"/>
          <w:color w:val="000000"/>
          <w:sz w:val="28"/>
        </w:rPr>
        <w:t xml:space="preserve"> қаулысы (2018 жылғы 24 шілдеде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7952 болып тіркелген).</w:t>
      </w:r>
    </w:p>
    <w:bookmarkEnd w:id="1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