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23ef9" w14:textId="6823e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ауданы әкімдігінің 2018 жылғы 17 мамырдағы № 247 "Қостанай ауданының аумағында стационарлық емес сауда объектілерін орналастыру орындарын бекіту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әкімдігінің 2019 жылғы 14 тамыздағы № 573 қаулысы. Қостанай облысының Әділет департаментінде 2019 жылғы 15 тамызда № 8623 болып тіркелді. Күші жойылды - Қостанай облысы Қостанай ауданы әкімдігінің 2020 жылғы 15 шілдедегі № 379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Қостанай ауданы әкімдігінің 15.07.2020 </w:t>
      </w:r>
      <w:r>
        <w:rPr>
          <w:rFonts w:ascii="Times New Roman"/>
          <w:b w:val="false"/>
          <w:i w:val="false"/>
          <w:color w:val="ff0000"/>
          <w:sz w:val="28"/>
        </w:rPr>
        <w:t>№ 379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ауданының әкімдігі 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ауданы әкімдігінің "Қостанай ауданының аумағында стационарлық емес сауда объектілерін орналастыру орындарын бекіту туралы" 2018 жылғы 17 мамырдағы </w:t>
      </w:r>
      <w:r>
        <w:rPr>
          <w:rFonts w:ascii="Times New Roman"/>
          <w:b w:val="false"/>
          <w:i w:val="false"/>
          <w:color w:val="000000"/>
          <w:sz w:val="28"/>
        </w:rPr>
        <w:t>№ 247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(2018 жылғы 21 маусымда Қазақстан Республикасының нормативтік құқықтық актілерінің эталондық бақылау банкінде жарияланған, Нормативтік құқықтық актілерді мемлекеттік тіркеу тізілімінде № 7834 болып тіркелген)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Қостанай ауданы әкімдігінің "Кәсіпкерлік бөлімі"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Қостанай ауданы әкімдігінің интернет-ресурсында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ауданы әкімінің жетекшілік ететін орынбасарына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Радченко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14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17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ауданының аумағында стационарлық емес сауда объектілерін орналастыру орындары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6"/>
        <w:gridCol w:w="2201"/>
        <w:gridCol w:w="7903"/>
      </w:tblGrid>
      <w:tr>
        <w:trPr>
          <w:trHeight w:val="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атауы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</w:p>
        </w:tc>
      </w:tr>
      <w:tr>
        <w:trPr>
          <w:trHeight w:val="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 ауылдық округі Александровка ауылы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Иноземцев көшесі, № 23 үйдің жанында</w:t>
            </w:r>
          </w:p>
        </w:tc>
      </w:tr>
      <w:tr>
        <w:trPr>
          <w:trHeight w:val="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Айсары ауылдық округі Айсары ауылы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№ 11 үйдің жанында</w:t>
            </w:r>
          </w:p>
        </w:tc>
      </w:tr>
      <w:tr>
        <w:trPr>
          <w:trHeight w:val="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Белозер ауылдық округі Белозерка ауылы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 көшесі, № 8/1 үйдің жанында Целинный көшесі, № 25 үйдің жанында</w:t>
            </w:r>
          </w:p>
        </w:tc>
      </w:tr>
      <w:tr>
        <w:trPr>
          <w:trHeight w:val="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Владимиров ауылдық округі Владимировка ауылы 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 көшесі, № 55 үйдің жанында</w:t>
            </w:r>
          </w:p>
        </w:tc>
      </w:tr>
      <w:tr>
        <w:trPr>
          <w:trHeight w:val="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 Жамбыл ауылы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көшесі, № 19 үйдің жанында</w:t>
            </w:r>
          </w:p>
        </w:tc>
      </w:tr>
      <w:tr>
        <w:trPr>
          <w:trHeight w:val="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Жданов ауылдық округі Ждановка ауылы 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Алтынсарин көшесі, № 34 үйдің жанында </w:t>
            </w:r>
          </w:p>
        </w:tc>
      </w:tr>
      <w:tr>
        <w:trPr>
          <w:trHeight w:val="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ауылдық округі Заречное ауылы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Юбилейная көшесі, № 12 үйдің жанында</w:t>
            </w:r>
          </w:p>
        </w:tc>
      </w:tr>
      <w:tr>
        <w:trPr>
          <w:trHeight w:val="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Затобол кенті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саябақ аймағы, Тәуелсіздік және Школьная көшелерінің арасындағы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 көшесі, құрылым 1/1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Тәуелсіздік көшесі, № 49А ғимараттың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Тәуелсіздік көшесі, № 76 үйдің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қаласына авто көлік кіретін жолы, "К.А. Тимирязев" атындағы тұтыну кооперативінің жанында</w:t>
            </w:r>
          </w:p>
          <w:bookmarkEnd w:id="9"/>
        </w:tc>
      </w:tr>
      <w:tr>
        <w:trPr>
          <w:trHeight w:val="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И.Ф. Павлов атындағы ауылы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көшесі, № 9 құрылыстың жанында</w:t>
            </w:r>
          </w:p>
        </w:tc>
      </w:tr>
      <w:tr>
        <w:trPr>
          <w:trHeight w:val="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Майкөл ауылдық округі Майкөл ауылы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лет Победы көшесі, № 36 ғимараттың жанында</w:t>
            </w:r>
          </w:p>
        </w:tc>
      </w:tr>
      <w:tr>
        <w:trPr>
          <w:trHeight w:val="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 ауылдық округі Мичуринское ауылы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 көшесі, № 10 үйдің жанында</w:t>
            </w:r>
          </w:p>
        </w:tc>
      </w:tr>
      <w:tr>
        <w:trPr>
          <w:trHeight w:val="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Мәскеу ауылдық округі Мәскеу ауылы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Дорожная көшесі, № 1 үйдің жанында</w:t>
            </w:r>
          </w:p>
        </w:tc>
      </w:tr>
      <w:tr>
        <w:trPr>
          <w:trHeight w:val="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Надеждин ауылдық округі Воскресеновка ауылы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көшесі, № 41 үйдің жанында</w:t>
            </w:r>
          </w:p>
        </w:tc>
      </w:tr>
      <w:tr>
        <w:trPr>
          <w:trHeight w:val="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Надеждин ауылдық округі Надеждинка ауылы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көшесі, № 66 үйдің жанында</w:t>
            </w:r>
          </w:p>
        </w:tc>
      </w:tr>
      <w:tr>
        <w:trPr>
          <w:trHeight w:val="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ауылдық округі Озерное ауылы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көшесі, № 6 үйдің жанында</w:t>
            </w:r>
          </w:p>
        </w:tc>
      </w:tr>
      <w:tr>
        <w:trPr>
          <w:trHeight w:val="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ауылдық округі Суриковка ауылы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Маркс көшесі, № 39 үйдің жанында</w:t>
            </w:r>
          </w:p>
        </w:tc>
      </w:tr>
      <w:tr>
        <w:trPr>
          <w:trHeight w:val="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ауылдық округі Шишкинское ауылы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көшесі, № 20 үйдің жанында</w:t>
            </w:r>
          </w:p>
        </w:tc>
      </w:tr>
      <w:tr>
        <w:trPr>
          <w:trHeight w:val="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ауылдық округі Лиманное ауылы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Фермовская көшесі, № 3 үйдің жанында</w:t>
            </w:r>
          </w:p>
        </w:tc>
      </w:tr>
      <w:tr>
        <w:trPr>
          <w:trHeight w:val="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ауылдық округі Молокановка ауылы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Селезнева көшесі, № 20 үйдің жанында</w:t>
            </w:r>
          </w:p>
        </w:tc>
      </w:tr>
      <w:tr>
        <w:trPr>
          <w:trHeight w:val="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ауылдық округі Нечаевка ауылы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Торговая көшесі, №10 үйдің жанында</w:t>
            </w:r>
          </w:p>
        </w:tc>
      </w:tr>
      <w:tr>
        <w:trPr>
          <w:trHeight w:val="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Октябрь ауылдық округі Октябрское ауылы 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Дорожная көшесі, № 21 ғимараттың жанында</w:t>
            </w:r>
          </w:p>
        </w:tc>
      </w:tr>
      <w:tr>
        <w:trPr>
          <w:trHeight w:val="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ауылдық округі Шоққарағай ауылы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№ 4 үйдің жанында</w:t>
            </w:r>
          </w:p>
        </w:tc>
      </w:tr>
      <w:tr>
        <w:trPr>
          <w:trHeight w:val="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Половниковка ауылы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көшесі, № 61 үйдің жанында</w:t>
            </w:r>
          </w:p>
        </w:tc>
      </w:tr>
      <w:tr>
        <w:trPr>
          <w:trHeight w:val="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Садчиков ауылдық округі Садчиковка ауылы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көшесі, № 173 үйдің жанында</w:t>
            </w:r>
          </w:p>
        </w:tc>
      </w:tr>
      <w:tr>
        <w:trPr>
          <w:trHeight w:val="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Ульянов ауылдық округі Бегежан ауылы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Комсомольская көшесі, № 8 үйдің жанында</w:t>
            </w:r>
          </w:p>
        </w:tc>
      </w:tr>
      <w:tr>
        <w:trPr>
          <w:trHeight w:val="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Ульянов ауылдық округі Ульяновское ауылы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көшесі, № 20 үйдің жанында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