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130e" w14:textId="d0e1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30 мамырдағы № 264 "Қостанай облысы Қостанай ауданы Затобол кентінің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2019 жылғы 22 қазандағы № 438 шешімі. Қостанай облысының Әділет департаментінде 2019 жылғы 31 қазанда № 8729 болып тіркелді. Күші жойылды - Қостанай облысы Қостанай ауданы мәслихатының 2020 жылғы 5 ақпандағы № 477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ауданы мәслихатының 05.02.2020 </w:t>
      </w:r>
      <w:r>
        <w:rPr>
          <w:rFonts w:ascii="Times New Roman"/>
          <w:b w:val="false"/>
          <w:i w:val="false"/>
          <w:color w:val="ff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Қостанай ауданы Затобол кентінің жергілікті қоғамдастық жиналысының регламентін бекіту туралы" 2018 жылғы 30 мамырдағы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3 шілдеде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7887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Қостанай облысы Қостанай ауданы Затобол кентінің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