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1e8a" w14:textId="de71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2018 жылғы 24 тамыздағы № 6 "Қостанай ауданы Глазунов ауылдық округінің Глазунов ауылының құрамдас бөліктерін қайта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Айсары ауылдық округі әкімінің 2019 жылғы 19 желтоқсандағы № 7 шешімі. Қостанай облысының Әділет департаментінде 2019 жылғы 23 желтоқсанда № 8832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Қостанай облысы әкімдігінің 2018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облысы мәслихатының 2018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Қостанай ауданының кейбір әкімшілік-аумақтық бірліктерін қайта атау туралы" бірлескен қаулысы мен шешіміне (Нормативтік құқықтық актілерді мемлекеттік тіркеу тізілімінде № 8173 болып тіркелген) сәйкес әкім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"Қостанай ауданы Глазунов ауылдық округінің Глазунов ауылының құрамдас бөліктерін қайта атау туралы" 2018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18 қыркүйекте Қазақстан Республикасы нормативтiк құқықтық актiлерiнiң эталондық бақылау банкiнде жарияланған, Нормативтік құқықтық актілерді мемлекеттік тіркеу тізілімінде № 8038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барлық мәтіні бойынша "Глазунов" сөзі "Айсары" сөзімен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тақырыбында және барлық мәтіні бойынша "Глазуновка", "Глазуновского" сөздері "Айсары", "Айсаринского" сөздерімен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Заңына сәйкес, тиісті аумақ халқының пікірін ескере отырып, облыстық ономастика комиссиясының 2018 жылғы 20 маусымдағы қорытындысы негізінде әкім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ауданының Айсары ауылдық округі әкімінің аппараты"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Қостанай ауданы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Айсары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