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c9067" w14:textId="6ec90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"Қазақтелеком" акционерлік қоғамына жер учаскесіне қауымдық сервитут белгілеу туралы</w:t>
      </w:r>
    </w:p>
    <w:p>
      <w:pPr>
        <w:spacing w:after="0"/>
        <w:ind w:left="0"/>
        <w:jc w:val="both"/>
      </w:pPr>
      <w:r>
        <w:rPr>
          <w:rFonts w:ascii="Times New Roman"/>
          <w:b w:val="false"/>
          <w:i w:val="false"/>
          <w:color w:val="000000"/>
          <w:sz w:val="28"/>
        </w:rPr>
        <w:t>Қостанай облысы Қостанай ауданы Надеждин ауылдық округі әкімінің 2019 жылғы 7 маусымдағы № 1 шешімі. Қостанай облысының Әділет департаментінде 2019 жылғы 10 маусымда № 8516 болып тіркелді</w:t>
      </w:r>
    </w:p>
    <w:p>
      <w:pPr>
        <w:spacing w:after="0"/>
        <w:ind w:left="0"/>
        <w:jc w:val="both"/>
      </w:pPr>
      <w:bookmarkStart w:name="z4" w:id="0"/>
      <w:r>
        <w:rPr>
          <w:rFonts w:ascii="Times New Roman"/>
          <w:b w:val="false"/>
          <w:i w:val="false"/>
          <w:color w:val="000000"/>
          <w:sz w:val="28"/>
        </w:rPr>
        <w:t xml:space="preserve">
      2003 жылғы 20 маусымдағы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Қостанай ауданының Надеждин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"Қазақтелеком" акционерлік қоғамына талшықты - оптикалық байланыс желісін жүргізу мен пайдалану мақсатында Қостанай ауданы Надеждин ауылдық округі Надеждинка ауылының аумағында орналасқан жалпы алаңы 2,6884 гектар жер учаскесіне қауымдық сервитут белгіленсін.</w:t>
      </w:r>
    </w:p>
    <w:bookmarkEnd w:id="1"/>
    <w:bookmarkStart w:name="z6" w:id="2"/>
    <w:p>
      <w:pPr>
        <w:spacing w:after="0"/>
        <w:ind w:left="0"/>
        <w:jc w:val="both"/>
      </w:pPr>
      <w:r>
        <w:rPr>
          <w:rFonts w:ascii="Times New Roman"/>
          <w:b w:val="false"/>
          <w:i w:val="false"/>
          <w:color w:val="000000"/>
          <w:sz w:val="28"/>
        </w:rPr>
        <w:t>
      2. "Қостанай ауданының Надеждин ауылдық округі әкімінің аппараты" мемлекеттік мекемесі Қазақстан Республикасының заңнамасымен белгіленген тәртіпте:</w:t>
      </w:r>
    </w:p>
    <w:bookmarkEnd w:id="2"/>
    <w:bookmarkStart w:name="z7"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қазақ және орыс тілдеріндегі қағаз және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шешімді ресми жарияланғанынан кейін Қостанай ауданы әкімдігінің интернет - 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шешімнің орындалуын бақылауды өзіме қалдырамын.</w:t>
      </w:r>
    </w:p>
    <w:bookmarkEnd w:id="6"/>
    <w:bookmarkStart w:name="z11" w:id="7"/>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Надеждин 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Мендекинов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