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27c03" w14:textId="b227c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Меңдіқара ауданы әкімдігінің 2019 жылғы 16 мамырдағы № 72 қаулысы. Қостанай облысының Әділет департаментінде 2019 жылғы 17 мамырда № 8452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Меңдіқара ауданының әкімдігі ҚАУЛЫ ЕТЕДІ:</w:t>
      </w:r>
    </w:p>
    <w:bookmarkEnd w:id="0"/>
    <w:bookmarkStart w:name="z5" w:id="1"/>
    <w:p>
      <w:pPr>
        <w:spacing w:after="0"/>
        <w:ind w:left="0"/>
        <w:jc w:val="both"/>
      </w:pPr>
      <w:r>
        <w:rPr>
          <w:rFonts w:ascii="Times New Roman"/>
          <w:b w:val="false"/>
          <w:i w:val="false"/>
          <w:color w:val="000000"/>
          <w:sz w:val="28"/>
        </w:rPr>
        <w:t>
      1. "Қазақтелеком" акционерлік қоғамына талшықты-оптикалық байланыс желісін жүргізу мен пайданалану мақсатында Меңдіқара ауданының аумағында орналасқан жалпы алаңы 20,5888 гектар жер учаскелеріне қауымдық сервитут белгіленсін.</w:t>
      </w:r>
    </w:p>
    <w:bookmarkEnd w:id="1"/>
    <w:bookmarkStart w:name="z6" w:id="2"/>
    <w:p>
      <w:pPr>
        <w:spacing w:after="0"/>
        <w:ind w:left="0"/>
        <w:jc w:val="both"/>
      </w:pPr>
      <w:r>
        <w:rPr>
          <w:rFonts w:ascii="Times New Roman"/>
          <w:b w:val="false"/>
          <w:i w:val="false"/>
          <w:color w:val="000000"/>
          <w:sz w:val="28"/>
        </w:rPr>
        <w:t>
      2. "Меңдіқара ауданының жер қатынастары бөлімі" мемлекеттік мекемесі Қазақстан Республикасы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Меңдіқара ауданы әкімдігінің интернет - 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