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8241" w14:textId="01c82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24 желтоқсандағы № 240 "Меңдіқара ауданының 2019-2021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2019 жылғы 8 тамыздағы № 296 шешімі. Қостанай облысының Әділет департаментінде 2019 жылғы 16 тамызда № 8628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"Меңдіқара ауданының 2019-2021 жылдарға арналған аудандық бюджеті туралы" 2018 жылғы 24 желтоқсандағы </w:t>
      </w:r>
      <w:r>
        <w:rPr>
          <w:rFonts w:ascii="Times New Roman"/>
          <w:b w:val="false"/>
          <w:i w:val="false"/>
          <w:color w:val="000000"/>
          <w:sz w:val="28"/>
        </w:rPr>
        <w:t>№ 240</w:t>
      </w:r>
      <w:r>
        <w:rPr>
          <w:rFonts w:ascii="Times New Roman"/>
          <w:b w:val="false"/>
          <w:i w:val="false"/>
          <w:color w:val="000000"/>
          <w:sz w:val="28"/>
        </w:rPr>
        <w:t xml:space="preserve"> шешіміне (2018 жылғы 26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8188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Меңдіқара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- 5 567 433,0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- 585 963,0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- 5 703,0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- 10 600,0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- 4 965 167,0 мың теңге;</w:t>
      </w:r>
    </w:p>
    <w:bookmarkEnd w:id="7"/>
    <w:bookmarkStart w:name="z13" w:id="8"/>
    <w:p>
      <w:pPr>
        <w:spacing w:after="0"/>
        <w:ind w:left="0"/>
        <w:jc w:val="both"/>
      </w:pPr>
      <w:r>
        <w:rPr>
          <w:rFonts w:ascii="Times New Roman"/>
          <w:b w:val="false"/>
          <w:i w:val="false"/>
          <w:color w:val="000000"/>
          <w:sz w:val="28"/>
        </w:rPr>
        <w:t>
      2) шығындар - 5 606 235,4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- 52 821,0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- 71 963,0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- 19 142,0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91 623,4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- 91 623,4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 xml:space="preserve">2019 жылғы 8 тамыздағы </w:t>
            </w:r>
            <w:r>
              <w:br/>
            </w:r>
            <w:r>
              <w:rPr>
                <w:rFonts w:ascii="Times New Roman"/>
                <w:b w:val="false"/>
                <w:i w:val="false"/>
                <w:color w:val="000000"/>
                <w:sz w:val="20"/>
              </w:rPr>
              <w:t>№ 296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24 желтоқсандағы</w:t>
            </w:r>
            <w:r>
              <w:br/>
            </w:r>
            <w:r>
              <w:rPr>
                <w:rFonts w:ascii="Times New Roman"/>
                <w:b w:val="false"/>
                <w:i w:val="false"/>
                <w:color w:val="000000"/>
                <w:sz w:val="20"/>
              </w:rPr>
              <w:t>№ 240 шешіміне</w:t>
            </w:r>
            <w:r>
              <w:br/>
            </w:r>
            <w:r>
              <w:rPr>
                <w:rFonts w:ascii="Times New Roman"/>
                <w:b w:val="false"/>
                <w:i w:val="false"/>
                <w:color w:val="000000"/>
                <w:sz w:val="20"/>
              </w:rPr>
              <w:t>1-қосымша</w:t>
            </w:r>
          </w:p>
        </w:tc>
      </w:tr>
    </w:tbl>
    <w:bookmarkStart w:name="z24" w:id="17"/>
    <w:p>
      <w:pPr>
        <w:spacing w:after="0"/>
        <w:ind w:left="0"/>
        <w:jc w:val="left"/>
      </w:pPr>
      <w:r>
        <w:rPr>
          <w:rFonts w:ascii="Times New Roman"/>
          <w:b/>
          <w:i w:val="false"/>
          <w:color w:val="000000"/>
        </w:rPr>
        <w:t xml:space="preserve"> Меңдіқара ауданының 2019 жылға арналған аудандық бюджеті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4965166,9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5606235,4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2300709,7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2193997,8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2150128,8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2084132,8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8 тамыздағы</w:t>
            </w:r>
            <w:r>
              <w:br/>
            </w:r>
            <w:r>
              <w:rPr>
                <w:rFonts w:ascii="Times New Roman"/>
                <w:b w:val="false"/>
                <w:i w:val="false"/>
                <w:color w:val="000000"/>
                <w:sz w:val="20"/>
              </w:rPr>
              <w:t>№ 296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240 шешіміне</w:t>
            </w:r>
            <w:r>
              <w:br/>
            </w:r>
            <w:r>
              <w:rPr>
                <w:rFonts w:ascii="Times New Roman"/>
                <w:b w:val="false"/>
                <w:i w:val="false"/>
                <w:color w:val="000000"/>
                <w:sz w:val="20"/>
              </w:rPr>
              <w:t>2-қосымша</w:t>
            </w:r>
          </w:p>
        </w:tc>
      </w:tr>
    </w:tbl>
    <w:bookmarkStart w:name="z27" w:id="18"/>
    <w:p>
      <w:pPr>
        <w:spacing w:after="0"/>
        <w:ind w:left="0"/>
        <w:jc w:val="left"/>
      </w:pPr>
      <w:r>
        <w:rPr>
          <w:rFonts w:ascii="Times New Roman"/>
          <w:b/>
          <w:i w:val="false"/>
          <w:color w:val="000000"/>
        </w:rPr>
        <w:t xml:space="preserve"> Меңдіқара ауданының 2020 жылға арналған аудандық бюджеті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3022782,3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2415964,3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3022782,3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8 тамыздағы</w:t>
            </w:r>
            <w:r>
              <w:br/>
            </w:r>
            <w:r>
              <w:rPr>
                <w:rFonts w:ascii="Times New Roman"/>
                <w:b w:val="false"/>
                <w:i w:val="false"/>
                <w:color w:val="000000"/>
                <w:sz w:val="20"/>
              </w:rPr>
              <w:t>№ 296 шешіміне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240 шешіміне</w:t>
            </w:r>
            <w:r>
              <w:br/>
            </w:r>
            <w:r>
              <w:rPr>
                <w:rFonts w:ascii="Times New Roman"/>
                <w:b w:val="false"/>
                <w:i w:val="false"/>
                <w:color w:val="000000"/>
                <w:sz w:val="20"/>
              </w:rPr>
              <w:t>4-қосымша</w:t>
            </w:r>
          </w:p>
        </w:tc>
      </w:tr>
    </w:tbl>
    <w:bookmarkStart w:name="z30" w:id="19"/>
    <w:p>
      <w:pPr>
        <w:spacing w:after="0"/>
        <w:ind w:left="0"/>
        <w:jc w:val="left"/>
      </w:pPr>
      <w:r>
        <w:rPr>
          <w:rFonts w:ascii="Times New Roman"/>
          <w:b/>
          <w:i w:val="false"/>
          <w:color w:val="000000"/>
        </w:rPr>
        <w:t xml:space="preserve"> 2019 жылға арналған ауылдық округтердің бюджеттік бағдарламалары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Алешин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Борков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Буденный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Каменскорал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Краснопреснен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