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0c23" w14:textId="3920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13 желтоқсандағы № 64 "Меңдіқара ауданы бойынша коммуналдық қалдықтардың түзілу және жинақталу нормаларын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2019 жылғы 1 қазандағы № 310 шешімі. Қостанай облысының Әділет департаментінде 2019 жылғы 4 қазанда № 8687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"Меңдіқара ауданы бойынша коммуналдық қалдықтардың түзілу және жинақталу нормаларын бекіту туралы" 2016 жылғы 13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(2017 жылғы 23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6798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төрайымы,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Кожуховская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