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bf41" w14:textId="a7fb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2019 жылғы 30 сәуірдегі № 279 шешімі. Қостанай облысының Әділет департаментінде 2019 жылғы 2 мамырда № 8391 болып тіркелді. Күші жойылды - Қостанай облысы Науырзым ауданы мәслихатының 2020 жылғы 3 сәуірдегі № 347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03.04.2020 </w:t>
      </w:r>
      <w:r>
        <w:rPr>
          <w:rFonts w:ascii="Times New Roman"/>
          <w:b w:val="false"/>
          <w:i w:val="false"/>
          <w:color w:val="ff0000"/>
          <w:sz w:val="28"/>
        </w:rPr>
        <w:t>№ 347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Науырзым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2016 жылғы 14 сәуірдегі </w:t>
      </w:r>
      <w:r>
        <w:rPr>
          <w:rFonts w:ascii="Times New Roman"/>
          <w:b w:val="false"/>
          <w:i w:val="false"/>
          <w:color w:val="000000"/>
          <w:sz w:val="28"/>
        </w:rPr>
        <w:t>№ 14</w:t>
      </w:r>
      <w:r>
        <w:rPr>
          <w:rFonts w:ascii="Times New Roman"/>
          <w:b w:val="false"/>
          <w:i w:val="false"/>
          <w:color w:val="000000"/>
          <w:sz w:val="28"/>
        </w:rPr>
        <w:t xml:space="preserve"> (2016 жылғы 5 мамырда "Науырзым тынысы" газетінде жарияланған, Нормативтік құқықтық актілерді мемлекеттік тіркеу тізілімінде № 6311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