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bc14" w14:textId="70fb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Шилі ауылының аумағында шектеу іс-шараларын тоқтату туралы</w:t>
      </w:r>
    </w:p>
    <w:p>
      <w:pPr>
        <w:spacing w:after="0"/>
        <w:ind w:left="0"/>
        <w:jc w:val="both"/>
      </w:pPr>
      <w:r>
        <w:rPr>
          <w:rFonts w:ascii="Times New Roman"/>
          <w:b w:val="false"/>
          <w:i w:val="false"/>
          <w:color w:val="000000"/>
          <w:sz w:val="28"/>
        </w:rPr>
        <w:t>Қостанай облысы Науырзым ауданы Шилі ауылы әкімінің 2019 жылғы 29 сәуірдегі № 1 шешімі. Қостанай облысының Әділет департаментінде 2019 жылғы 2 мамырда № 8395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Республикасының Заңы </w:t>
      </w:r>
      <w:r>
        <w:rPr>
          <w:rFonts w:ascii="Times New Roman"/>
          <w:b w:val="false"/>
          <w:i w:val="false"/>
          <w:color w:val="000000"/>
          <w:sz w:val="28"/>
        </w:rPr>
        <w:t>10-1-бабының</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Науырзым аудандық аумақтық инспекциясы" мемлекеттік мекемесі басшысының 2018 жылғы 4 маусымдағы № 01-19/204 ұсынысы негізінде Науырзым ауданы Шилі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Науырзым ауданы Шилі ауылының аумағында ірі қара малдың бруцеллезі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Науырзым ауданы Шилі ауылы әкімінің міндетін атқарушы "Қостанай облысы Науырзым ауданы Шилі ауылының аумағында шектеу іс-шараларын белгілеу туралы" 2017 жылғы 8 тамыздағы </w:t>
      </w:r>
      <w:r>
        <w:rPr>
          <w:rFonts w:ascii="Times New Roman"/>
          <w:b w:val="false"/>
          <w:i w:val="false"/>
          <w:color w:val="000000"/>
          <w:sz w:val="28"/>
        </w:rPr>
        <w:t>№ 1</w:t>
      </w:r>
      <w:r>
        <w:rPr>
          <w:rFonts w:ascii="Times New Roman"/>
          <w:b w:val="false"/>
          <w:i w:val="false"/>
          <w:color w:val="000000"/>
          <w:sz w:val="28"/>
        </w:rPr>
        <w:t xml:space="preserve"> шешімінің (2017 жылғы 6 қыркүйекте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7185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"Науырзым ауданы Шилі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министірлігінің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Науырзым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Шилі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Қаратаев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Денсаулық</w:t>
      </w:r>
    </w:p>
    <w:bookmarkEnd w:id="10"/>
    <w:bookmarkStart w:name="z16" w:id="11"/>
    <w:p>
      <w:pPr>
        <w:spacing w:after="0"/>
        <w:ind w:left="0"/>
        <w:jc w:val="both"/>
      </w:pPr>
      <w:r>
        <w:rPr>
          <w:rFonts w:ascii="Times New Roman"/>
          <w:b w:val="false"/>
          <w:i w:val="false"/>
          <w:color w:val="000000"/>
          <w:sz w:val="28"/>
        </w:rPr>
        <w:t>
      сақтау Министрлігі Қоғамдық денсаулық</w:t>
      </w:r>
    </w:p>
    <w:bookmarkEnd w:id="11"/>
    <w:bookmarkStart w:name="z17" w:id="12"/>
    <w:p>
      <w:pPr>
        <w:spacing w:after="0"/>
        <w:ind w:left="0"/>
        <w:jc w:val="both"/>
      </w:pPr>
      <w:r>
        <w:rPr>
          <w:rFonts w:ascii="Times New Roman"/>
          <w:b w:val="false"/>
          <w:i w:val="false"/>
          <w:color w:val="000000"/>
          <w:sz w:val="28"/>
        </w:rPr>
        <w:t>
      сақтау комитеті Қостанай облысы</w:t>
      </w:r>
    </w:p>
    <w:bookmarkEnd w:id="12"/>
    <w:bookmarkStart w:name="z18" w:id="13"/>
    <w:p>
      <w:pPr>
        <w:spacing w:after="0"/>
        <w:ind w:left="0"/>
        <w:jc w:val="both"/>
      </w:pPr>
      <w:r>
        <w:rPr>
          <w:rFonts w:ascii="Times New Roman"/>
          <w:b w:val="false"/>
          <w:i w:val="false"/>
          <w:color w:val="000000"/>
          <w:sz w:val="28"/>
        </w:rPr>
        <w:t>
      қоғамдық денсаулық сақтау департаментінің</w:t>
      </w:r>
    </w:p>
    <w:bookmarkEnd w:id="13"/>
    <w:bookmarkStart w:name="z19" w:id="14"/>
    <w:p>
      <w:pPr>
        <w:spacing w:after="0"/>
        <w:ind w:left="0"/>
        <w:jc w:val="both"/>
      </w:pPr>
      <w:r>
        <w:rPr>
          <w:rFonts w:ascii="Times New Roman"/>
          <w:b w:val="false"/>
          <w:i w:val="false"/>
          <w:color w:val="000000"/>
          <w:sz w:val="28"/>
        </w:rPr>
        <w:t>
      Науырзым аудандық қоғамдық</w:t>
      </w:r>
    </w:p>
    <w:bookmarkEnd w:id="14"/>
    <w:bookmarkStart w:name="z20" w:id="15"/>
    <w:p>
      <w:pPr>
        <w:spacing w:after="0"/>
        <w:ind w:left="0"/>
        <w:jc w:val="both"/>
      </w:pPr>
      <w:r>
        <w:rPr>
          <w:rFonts w:ascii="Times New Roman"/>
          <w:b w:val="false"/>
          <w:i w:val="false"/>
          <w:color w:val="000000"/>
          <w:sz w:val="28"/>
        </w:rPr>
        <w:t>
      Денсаулық сақтау басқармасы"</w:t>
      </w:r>
    </w:p>
    <w:bookmarkEnd w:id="15"/>
    <w:bookmarkStart w:name="z21" w:id="16"/>
    <w:p>
      <w:pPr>
        <w:spacing w:after="0"/>
        <w:ind w:left="0"/>
        <w:jc w:val="both"/>
      </w:pPr>
      <w:r>
        <w:rPr>
          <w:rFonts w:ascii="Times New Roman"/>
          <w:b w:val="false"/>
          <w:i w:val="false"/>
          <w:color w:val="000000"/>
          <w:sz w:val="28"/>
        </w:rPr>
        <w:t>
      республикалық мемлекеттік</w:t>
      </w:r>
    </w:p>
    <w:bookmarkEnd w:id="16"/>
    <w:bookmarkStart w:name="z22" w:id="17"/>
    <w:p>
      <w:pPr>
        <w:spacing w:after="0"/>
        <w:ind w:left="0"/>
        <w:jc w:val="both"/>
      </w:pPr>
      <w:r>
        <w:rPr>
          <w:rFonts w:ascii="Times New Roman"/>
          <w:b w:val="false"/>
          <w:i w:val="false"/>
          <w:color w:val="000000"/>
          <w:sz w:val="28"/>
        </w:rPr>
        <w:t>
      мекемесінің басшысы</w:t>
      </w:r>
    </w:p>
    <w:bookmarkEnd w:id="17"/>
    <w:bookmarkStart w:name="z23" w:id="18"/>
    <w:p>
      <w:pPr>
        <w:spacing w:after="0"/>
        <w:ind w:left="0"/>
        <w:jc w:val="both"/>
      </w:pPr>
      <w:r>
        <w:rPr>
          <w:rFonts w:ascii="Times New Roman"/>
          <w:b w:val="false"/>
          <w:i w:val="false"/>
          <w:color w:val="000000"/>
          <w:sz w:val="28"/>
        </w:rPr>
        <w:t>
      __________________________ А.Х. Аңсағаев</w:t>
      </w:r>
    </w:p>
    <w:bookmarkEnd w:id="18"/>
    <w:bookmarkStart w:name="z24" w:id="19"/>
    <w:p>
      <w:pPr>
        <w:spacing w:after="0"/>
        <w:ind w:left="0"/>
        <w:jc w:val="both"/>
      </w:pPr>
      <w:r>
        <w:rPr>
          <w:rFonts w:ascii="Times New Roman"/>
          <w:b w:val="false"/>
          <w:i w:val="false"/>
          <w:color w:val="000000"/>
          <w:sz w:val="28"/>
        </w:rPr>
        <w:t>
      2019 жылы "29" сәуір</w:t>
      </w:r>
    </w:p>
    <w:bookmarkEnd w:id="19"/>
    <w:bookmarkStart w:name="z25" w:id="20"/>
    <w:p>
      <w:pPr>
        <w:spacing w:after="0"/>
        <w:ind w:left="0"/>
        <w:jc w:val="both"/>
      </w:pPr>
      <w:r>
        <w:rPr>
          <w:rFonts w:ascii="Times New Roman"/>
          <w:b w:val="false"/>
          <w:i w:val="false"/>
          <w:color w:val="000000"/>
          <w:sz w:val="28"/>
        </w:rPr>
        <w:t>
       "КЕЛІСІЛДІ"</w:t>
      </w:r>
    </w:p>
    <w:bookmarkEnd w:id="20"/>
    <w:bookmarkStart w:name="z26" w:id="21"/>
    <w:p>
      <w:pPr>
        <w:spacing w:after="0"/>
        <w:ind w:left="0"/>
        <w:jc w:val="both"/>
      </w:pPr>
      <w:r>
        <w:rPr>
          <w:rFonts w:ascii="Times New Roman"/>
          <w:b w:val="false"/>
          <w:i w:val="false"/>
          <w:color w:val="000000"/>
          <w:sz w:val="28"/>
        </w:rPr>
        <w:t>
      "Қазақстан Республикасы Ауыл</w:t>
      </w:r>
    </w:p>
    <w:bookmarkEnd w:id="21"/>
    <w:bookmarkStart w:name="z27" w:id="22"/>
    <w:p>
      <w:pPr>
        <w:spacing w:after="0"/>
        <w:ind w:left="0"/>
        <w:jc w:val="both"/>
      </w:pPr>
      <w:r>
        <w:rPr>
          <w:rFonts w:ascii="Times New Roman"/>
          <w:b w:val="false"/>
          <w:i w:val="false"/>
          <w:color w:val="000000"/>
          <w:sz w:val="28"/>
        </w:rPr>
        <w:t>
      шаруашылығы министрлігі</w:t>
      </w:r>
    </w:p>
    <w:bookmarkEnd w:id="22"/>
    <w:bookmarkStart w:name="z28" w:id="23"/>
    <w:p>
      <w:pPr>
        <w:spacing w:after="0"/>
        <w:ind w:left="0"/>
        <w:jc w:val="both"/>
      </w:pPr>
      <w:r>
        <w:rPr>
          <w:rFonts w:ascii="Times New Roman"/>
          <w:b w:val="false"/>
          <w:i w:val="false"/>
          <w:color w:val="000000"/>
          <w:sz w:val="28"/>
        </w:rPr>
        <w:t>
      Ветеринариялық бақылау және</w:t>
      </w:r>
    </w:p>
    <w:bookmarkEnd w:id="23"/>
    <w:bookmarkStart w:name="z29" w:id="24"/>
    <w:p>
      <w:pPr>
        <w:spacing w:after="0"/>
        <w:ind w:left="0"/>
        <w:jc w:val="both"/>
      </w:pPr>
      <w:r>
        <w:rPr>
          <w:rFonts w:ascii="Times New Roman"/>
          <w:b w:val="false"/>
          <w:i w:val="false"/>
          <w:color w:val="000000"/>
          <w:sz w:val="28"/>
        </w:rPr>
        <w:t>
      қадағалау комитетiнiң Науырзым</w:t>
      </w:r>
    </w:p>
    <w:bookmarkEnd w:id="24"/>
    <w:bookmarkStart w:name="z30" w:id="25"/>
    <w:p>
      <w:pPr>
        <w:spacing w:after="0"/>
        <w:ind w:left="0"/>
        <w:jc w:val="both"/>
      </w:pPr>
      <w:r>
        <w:rPr>
          <w:rFonts w:ascii="Times New Roman"/>
          <w:b w:val="false"/>
          <w:i w:val="false"/>
          <w:color w:val="000000"/>
          <w:sz w:val="28"/>
        </w:rPr>
        <w:t>
      аудандық аумақтық инспекциясы"</w:t>
      </w:r>
    </w:p>
    <w:bookmarkEnd w:id="25"/>
    <w:bookmarkStart w:name="z31" w:id="26"/>
    <w:p>
      <w:pPr>
        <w:spacing w:after="0"/>
        <w:ind w:left="0"/>
        <w:jc w:val="both"/>
      </w:pPr>
      <w:r>
        <w:rPr>
          <w:rFonts w:ascii="Times New Roman"/>
          <w:b w:val="false"/>
          <w:i w:val="false"/>
          <w:color w:val="000000"/>
          <w:sz w:val="28"/>
        </w:rPr>
        <w:t>
      мемлекеттік мекемесінің басшысы</w:t>
      </w:r>
    </w:p>
    <w:bookmarkEnd w:id="26"/>
    <w:bookmarkStart w:name="z32" w:id="27"/>
    <w:p>
      <w:pPr>
        <w:spacing w:after="0"/>
        <w:ind w:left="0"/>
        <w:jc w:val="both"/>
      </w:pPr>
      <w:r>
        <w:rPr>
          <w:rFonts w:ascii="Times New Roman"/>
          <w:b w:val="false"/>
          <w:i w:val="false"/>
          <w:color w:val="000000"/>
          <w:sz w:val="28"/>
        </w:rPr>
        <w:t>
      __________________ Е.У. Бижанов</w:t>
      </w:r>
    </w:p>
    <w:bookmarkEnd w:id="27"/>
    <w:bookmarkStart w:name="z33" w:id="28"/>
    <w:p>
      <w:pPr>
        <w:spacing w:after="0"/>
        <w:ind w:left="0"/>
        <w:jc w:val="both"/>
      </w:pPr>
      <w:r>
        <w:rPr>
          <w:rFonts w:ascii="Times New Roman"/>
          <w:b w:val="false"/>
          <w:i w:val="false"/>
          <w:color w:val="000000"/>
          <w:sz w:val="28"/>
        </w:rPr>
        <w:t>
      2019 жылы "29" сәуір</w:t>
      </w:r>
    </w:p>
    <w:bookmarkEnd w:id="28"/>
    <w:bookmarkStart w:name="z34" w:id="29"/>
    <w:p>
      <w:pPr>
        <w:spacing w:after="0"/>
        <w:ind w:left="0"/>
        <w:jc w:val="both"/>
      </w:pPr>
      <w:r>
        <w:rPr>
          <w:rFonts w:ascii="Times New Roman"/>
          <w:b w:val="false"/>
          <w:i w:val="false"/>
          <w:color w:val="000000"/>
          <w:sz w:val="28"/>
        </w:rPr>
        <w:t>
       "КЕЛІСІЛДІ"</w:t>
      </w:r>
    </w:p>
    <w:bookmarkEnd w:id="29"/>
    <w:bookmarkStart w:name="z35" w:id="30"/>
    <w:p>
      <w:pPr>
        <w:spacing w:after="0"/>
        <w:ind w:left="0"/>
        <w:jc w:val="both"/>
      </w:pPr>
      <w:r>
        <w:rPr>
          <w:rFonts w:ascii="Times New Roman"/>
          <w:b w:val="false"/>
          <w:i w:val="false"/>
          <w:color w:val="000000"/>
          <w:sz w:val="28"/>
        </w:rPr>
        <w:t>
      "Науырзым ауданының ветеринария</w:t>
      </w:r>
    </w:p>
    <w:bookmarkEnd w:id="30"/>
    <w:bookmarkStart w:name="z36" w:id="31"/>
    <w:p>
      <w:pPr>
        <w:spacing w:after="0"/>
        <w:ind w:left="0"/>
        <w:jc w:val="both"/>
      </w:pPr>
      <w:r>
        <w:rPr>
          <w:rFonts w:ascii="Times New Roman"/>
          <w:b w:val="false"/>
          <w:i w:val="false"/>
          <w:color w:val="000000"/>
          <w:sz w:val="28"/>
        </w:rPr>
        <w:t>
      бөлімі" мемлекеттік мекемесінің басшысы</w:t>
      </w:r>
    </w:p>
    <w:bookmarkEnd w:id="31"/>
    <w:bookmarkStart w:name="z37" w:id="32"/>
    <w:p>
      <w:pPr>
        <w:spacing w:after="0"/>
        <w:ind w:left="0"/>
        <w:jc w:val="both"/>
      </w:pPr>
      <w:r>
        <w:rPr>
          <w:rFonts w:ascii="Times New Roman"/>
          <w:b w:val="false"/>
          <w:i w:val="false"/>
          <w:color w:val="000000"/>
          <w:sz w:val="28"/>
        </w:rPr>
        <w:t>
      _______________________ С.Ғ. Олжабаев</w:t>
      </w:r>
    </w:p>
    <w:bookmarkEnd w:id="32"/>
    <w:bookmarkStart w:name="z38" w:id="33"/>
    <w:p>
      <w:pPr>
        <w:spacing w:after="0"/>
        <w:ind w:left="0"/>
        <w:jc w:val="both"/>
      </w:pPr>
      <w:r>
        <w:rPr>
          <w:rFonts w:ascii="Times New Roman"/>
          <w:b w:val="false"/>
          <w:i w:val="false"/>
          <w:color w:val="000000"/>
          <w:sz w:val="28"/>
        </w:rPr>
        <w:t>
      2019 жылы "29" сәуір</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