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8ab4" w14:textId="2928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сервитутты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2019 жылғы 13 мамырдағы № 37 қаулысы. Қостанай облысының Әділет департаментінде 2019 жылғы 16 мамырда № 8438 болып тіркелді. Күші жойылды - Қостанай облысы Науырзым ауданы әкімдігінің 2021 жылғы 26 тамыздағы № 107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әкімдігінің 26.08.2021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сәйкес Науырзым ауданының әкімдігі ҚАУЛЫ ЕТЕДІ:</w:t>
      </w:r>
    </w:p>
    <w:bookmarkStart w:name="z5" w:id="1"/>
    <w:p>
      <w:pPr>
        <w:spacing w:after="0"/>
        <w:ind w:left="0"/>
        <w:jc w:val="both"/>
      </w:pPr>
      <w:r>
        <w:rPr>
          <w:rFonts w:ascii="Times New Roman"/>
          <w:b w:val="false"/>
          <w:i w:val="false"/>
          <w:color w:val="000000"/>
          <w:sz w:val="28"/>
        </w:rPr>
        <w:t>
      1. "Қазақтелеком" акционерлік қоғамына, талшықты оптикалық байланыс желісін жүргізу мен пайдалану мақсатында Қостанай облысы, Науырзым ауданы аумағында орналасқан жалпы алаңы 5,6513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"Науырзым ауданының жер қатынастары бөлімі" мемлекеттік мекемесі Қазақстан Республикасы заңнамасымен белгіленген қамтамасыз ету тәртібінде: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Науырзым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қаулысы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