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0a886" w14:textId="1a0a8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21 желтоқсандағы № 238 "Науырзым ауданының 2019-2021 жылдарға арналған аудандық бюджеті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2019 жылғы 25 шілдедегі № 298 шешімі. Қостанай облысының Әділет департаментінде 2019 жылғы 29 шілдеде № 8607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Науырзым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"Науырзым ауданының 2019-2021 жылдарға арналған аудандық бюджеті туралы" 2018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(2018 жылғы 28 желтоқсанда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8183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Науырзым ауданының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2651235,7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234689,0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5749,0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715,0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2410082,7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2664103,6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бюджеттiк кредиттеу – 14384,0 мың теңге, оның iшiнде: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18938,0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бюджеттiк кредиттердi өтеу – 4554,0 мың теңге;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-27251,9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27251,9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18938,0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4554,0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12867,9 мың теңге.";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2019 жылға арналған аудандық бюджетте республикалық бюджеттен ағымдағы нысаналы трансферттер түсімінің көзделгені ескерілсін, оның ішінде: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бастауыш, негізгі және жалпы орта білім беру ұйымдарының мұғалімдері мен педагог-психологтарының еңбегіне ақы төлеуді ұлғайтуға 98351,0 мың теңге сомасында;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мемлекеттік әкімшілік қызметшілердің жекелеген санаттарының жалақысын көтеруге 20173,0 мың теңге сомасында;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азаматтық қызметшілердің, мемлекеттік бюджет қаражаты есебінен ұсталатын ұйымдар қызметкерлерінің, қазыналық кәсіпорындар қызметкерлерінің жекелеген санаттарының жалақысын арттыруға 240668,0 мың теңге сомасында;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мүгедектердің құқықтарын қамтамасыз ету және өмір сүру сапасын жақсарту жөніндегі 2019 жылға арналған іс-шаралар жоспарын іске асыруға 1993,0 мың теңге сомасында;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атаулы әлеуметтік көмек төлемақысын төлеуге 70451,0 мың теңге сомасында;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халықты жұмыспен қамту орталықтарында әлеуметтік жұмыс жөніндегі консультанттар мен ассистенттерді енгізуге 4230,0 мың теңге сомасында;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инфрақұрылымының басым жобаларына 295641,0 мың теңге сомасында;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 ақы төленетін қызметкерлердің жалақысының мөлшерін арттыру үшін олардың салықтық жүктемесін төмендетуге байланысты шығасыларды өтеуге 7000,0 мың теңге сомасында;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трансферттерді қайтару мынадай көлемде: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бюджетке 0,7 мың теңге сомасында;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0,2 мың теңге сомасында.";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4-1-тармақпен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2019 жылға арналған аудандық бюджетте Қазақстан Республикасының Ұлттық қорынан қаражаттар қарастырылғаны ескерілсін: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атаулы әлеуметтік көмек төлемақысын төлеуге 50175,0 мың теңге сомасында."; 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2019 жылға арналған аудандық бюджетте еңбек нарығын дамытуға республикалық бюджеттен 30 797,0 мың теңге сомасында қаражат жұмсау көзделгені ескерілсін, оның ішінде: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жалақы мен жастар тәжірбиесін ішінара субсидиялауға 17371,0 мың теңге сомасында;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айқындаған адамдарға, өңірлерге ерікті түрде қоныс аударатын азаматтарға және қоныс аударуға көмек көрсететін жұмыс берушілерге мемлекеттік қолдау шараларын көрсетуге 9891,0 мың теңге сомасында;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бизнес-идеяларды жүзеге асыру үшін мемлекеттік гранттарды ұсынуға 3535,0 мың теңге сомасында.";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6-1-тармақпен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2019 жылға арналған аудандық бюджетте еңбек нарығын дамытуға Қазақстан Республикасының Ұлттық қорынан қаражаттар, оның ішінде ағымдағы нысаналы трансферттер түсімінің қарастырылғаны ескерілсін: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бизнес-идеяларды жүзеге асыру үшін мемлекеттік гранттарды ұсынуға 3030,0 мың теңге сомасында;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қысқа мерзімді кәсіби оқытуды қамтамасыз ету үшін қосымша қамтуға 9068,0 мың тенге сомасында.";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2019 жылға арналған аудандық бюджетте облыстық бюджеттен ағымдағы нысаналы трансферттер түсімінің көзделгені ескерілсін, оның ішінде: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сандық білім беру инфрақұрылымын құруға 3366,0 мың теңге сомасында;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нәтижелі жұмыспен қамтуды және жаппай кәсіпкерлікті дамытудың 2017-2021 жылдарға арналған "Еңбек" Мемлекеттік 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мобильді орталықтардағы оқуды қоса алғанда, еңбек нарығында сұранысқа ие кәсіптер мен дағдылар бойынша жұмысшы кадрларды қысқа мерзімді кәсіптік оқытуға 6952,0 мың теңге сомасында;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инфрақұрылымының басым жобаларына 118256,0 мың теңге сомасында;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сыныпқа электрондық кезекті енгізуге 2240,0 мың теңге сомасында;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инсинераторларды пайдалана отырып, биологиялық қалдықтарды кәдеге жаратуға 3168,0 мың теңге сомасында;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атаулы мемлекеттік әлеуметтік көмек алушылар болып табылатын жеке тұлғаларды телевизиялық абоненттiк жалғамалармен қамтамасыз ету 176,0 мың теңге сомасында;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нәтижелі жұмыспен қамтуды және жаппай кәсіпкерлікті дамытудың 2017-2021 жылдарға арналған "Еңбек" Мемлекеттік 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жұмыспен қамтудың жеке агенттіктеріне халықты жұмыспен қамту саласындағы қызметтердің аутсорсингіне 795,0 мың теңге сомасында;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ірі қара малдың нодулярлық дерматитіне эпизоотияға қарсы іс-шараларды жүргізуге 3538,0 мың теңге сомасында;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жануарлардың энзоотиялық аурулары бойынша ветеринариялық іс-шаралар жүргізуге 4565,3 мың теңге сомасында;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"Рухани жаңғыру" бағдарламасының "Алтын адам" кіші жобасын іске асыру аясында өңірлік материалдар негізінде 5-7 сыныптарға арналған Өлкетану бойынша оқу құралын шығару және оларды мектептерге енгізуге 129,9 мың теңге сомасында;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қоғамдық жұмыстарға тартылған қызметкерлердің еңбек ақысының мөлшерін ең төменгі жалақының 1,5 еселік мөлшеріне дейін ұлғайтуға 4953,5 мың теңге сомасында;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бұқаралық ақпарат құралдарында ақпараттық-үгіт материалдарын орналастыру жөніндегі қызметтерге 5000,0 мың теңге сомасында;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 төлемақысын төлеуге 5802,0 мың теңге сомасында.".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бастап қолданысқа енгізіледі.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238 шешіміне 1-қосымша</w:t>
            </w:r>
          </w:p>
        </w:tc>
      </w:tr>
    </w:tbl>
    <w:bookmarkStart w:name="z6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Науырзым ауданының 2019 жылға арналған бюджеті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2651235,7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2410082,7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2410082,7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2410082,7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2664103,6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319662,9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232079,7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123230,2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107141,7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81538,6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86855,2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23897,9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23897,9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38318,9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13318,9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24638,4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24638,4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1047126,9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1002299,9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987675,9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40968,1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40968,1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9962,2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281549,8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112351,6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112351,6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13673,2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19269,2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9899,3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181922,4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24488,1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24488,1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12669,8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18743,5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10752,1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7434,2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73077,3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өнiмдер мен шикiзаттың құнын иелерiне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10681,9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10681,9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10681,9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10681,9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445764,9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445764,9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445764,9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418687,4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21857,7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21857,7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21857,7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160089,9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160089,9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160089,9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-27251,9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