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79479" w14:textId="35794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16 мамырдағы № 22 "Жиналыстар, митингілер, шерулер, пикеттер және демонстрациялар өткізуді қосымша реттеу туралы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2019 жылғы 14 қарашадағы № 317 шешімі. Қостанай облысының Әділет департаментінде 2019 жылғы 10 желтоқсанда № 8816 болып тіркелді. Күші жойылды - Қостанай облысы Науырзым ауданы мәслихатының 2020 жылғы 7 тамыздағы № 376 шешімімен.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Науырзым ауданы мәслихатының 07.08.2020 </w:t>
      </w:r>
      <w:r>
        <w:rPr>
          <w:rFonts w:ascii="Times New Roman"/>
          <w:b w:val="false"/>
          <w:i w:val="false"/>
          <w:color w:val="ff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 бейбіт жиналыстар, митингілер, шерулер, пикеттер және демонстрациялар ұйымдастыру мен өткізу тәртібі туралы" 1995 жылғы 17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Науырзым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"Жиналыстар, митингілер, шерулер, пикеттер және демонстрациялар өткізуді қосымша реттеу туралы қағидаларын бекіту туралы" 2016 жылғы 16 мамырдағы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(2016 жылғы 26 мамырда "Әділет" ақпараттық-құқықтық жүйесінде жарияланған, Нормативтік құқықтық актілерді мемлекеттік тіркеу тізілімінде № 6384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Жиналыстар, митингілер, шерулер, пикеттер және демонстрациялар өткізуді қосымша реттеу туралы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Жиналыстар, митингілер, шерулер, пикеттер және демонстрациялар егер: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өтiнiш берiлмеген;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оларды өткiзу кезінде "Қазақстан Республикасында бейбiт жиналыстар, митингiлер, шерулер, пикеттер және демонстрациялар ұйымдастыру мен өткiзу тәртiбi туралы" 1995 жылғы 17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оларды өткізу тәртiбі бұзылған жағдайларда Науырзым ауданының әкімдігі өкілінің талабы бойынша тоқтатылады.";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жиналыстар, митингілер, шерулер, пикеттер және демонстрациялар өткізуді қосымша реттеу туралы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Ермағамбетова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Науырзым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Жиналыстар, митингілер,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шерулер, пикеттер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демонстрациялар өткізуді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реттеу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Шерулер мен демонстрацияларды өткізу маршруттары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4"/>
        <w:gridCol w:w="1592"/>
        <w:gridCol w:w="8674"/>
      </w:tblGrid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Шерулер мен демонстрацияларды өткізу маршруттары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Қарамеңді ауылы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көшесінің бойымен Шақшақ Жәнібек көшесінің қиылысына дейін. Бұдан әрі Шақшақ Жәнібек көшесі бойымен орталық алаңға қарай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Қарамеңді ауылы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Шақшақ Жәнібек көшесінен Тәуелсіздік саябағына қарай Қабанбай батыр көшесінің қиылысына дейін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