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410a0" w14:textId="be41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белгiленген мамандар лауазымдарының тiзбесiн айқындау туралы</w:t>
      </w:r>
    </w:p>
    <w:p>
      <w:pPr>
        <w:spacing w:after="0"/>
        <w:ind w:left="0"/>
        <w:jc w:val="both"/>
      </w:pPr>
      <w:r>
        <w:rPr>
          <w:rFonts w:ascii="Times New Roman"/>
          <w:b w:val="false"/>
          <w:i w:val="false"/>
          <w:color w:val="000000"/>
          <w:sz w:val="28"/>
        </w:rPr>
        <w:t>Қостанай облысы Сарыкөл ауданы әкімдігінің 2019 жылғы 11 қаңтардағы № 7 қаулысы. Қостанай облысының Әділет департаментінде 2019 жылғы 14 қаңтарда № 8240 болып тіркелді.</w:t>
      </w:r>
    </w:p>
    <w:p>
      <w:pPr>
        <w:spacing w:after="0"/>
        <w:ind w:left="0"/>
        <w:jc w:val="both"/>
      </w:pPr>
      <w:r>
        <w:rPr>
          <w:rFonts w:ascii="Times New Roman"/>
          <w:b w:val="false"/>
          <w:i w:val="false"/>
          <w:color w:val="ff0000"/>
          <w:sz w:val="28"/>
        </w:rPr>
        <w:t xml:space="preserve">
      Ескерту. Тақырыбы жаңа редакцияда - Қостанай облысы Сарыкөл ауданы әкімдігінің 30.07.2020 </w:t>
      </w:r>
      <w:r>
        <w:rPr>
          <w:rFonts w:ascii="Times New Roman"/>
          <w:b w:val="false"/>
          <w:i w:val="false"/>
          <w:color w:val="ff0000"/>
          <w:sz w:val="28"/>
        </w:rPr>
        <w:t>№ 156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Сарыкөл ауданының әкімдігі ҚАУЛЫ ЕТЕДІ:</w:t>
      </w:r>
    </w:p>
    <w:bookmarkStart w:name="z5" w:id="0"/>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Сарыкөл ауданы әкімдігінің 30.07.2020 </w:t>
      </w:r>
      <w:r>
        <w:rPr>
          <w:rFonts w:ascii="Times New Roman"/>
          <w:b w:val="false"/>
          <w:i w:val="false"/>
          <w:color w:val="000000"/>
          <w:sz w:val="28"/>
        </w:rPr>
        <w:t>№ 156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Сарыкөл ауданы әкімдігінің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кемінде жиырма бес пайызға жоғарылатылған лауазымдық айлықақылар мен тарифтiк мөлшерлемелер белгiленген мамандар лауазымдарының тiзбесiн айқындау туралы" 2018 жылғы 26 маусымдағы </w:t>
      </w:r>
      <w:r>
        <w:rPr>
          <w:rFonts w:ascii="Times New Roman"/>
          <w:b w:val="false"/>
          <w:i w:val="false"/>
          <w:color w:val="000000"/>
          <w:sz w:val="28"/>
        </w:rPr>
        <w:t>№ 175</w:t>
      </w:r>
      <w:r>
        <w:rPr>
          <w:rFonts w:ascii="Times New Roman"/>
          <w:b w:val="false"/>
          <w:i w:val="false"/>
          <w:color w:val="000000"/>
          <w:sz w:val="28"/>
        </w:rPr>
        <w:t xml:space="preserve"> (№ 7947 нормативтік құқықтық актілерді мемлекеттік тіркеу тізілімінде болып тіркелген, Қазақстан Республикасы нормативтік құқықтық актілерінің эталондық бақылау банкінде жарияланған 2018 жылғы 25 шілдедегі) қаулысының күші жойылды деп танылсын.</w:t>
      </w:r>
    </w:p>
    <w:bookmarkEnd w:id="1"/>
    <w:bookmarkStart w:name="z7" w:id="2"/>
    <w:p>
      <w:pPr>
        <w:spacing w:after="0"/>
        <w:ind w:left="0"/>
        <w:jc w:val="both"/>
      </w:pPr>
      <w:r>
        <w:rPr>
          <w:rFonts w:ascii="Times New Roman"/>
          <w:b w:val="false"/>
          <w:i w:val="false"/>
          <w:color w:val="000000"/>
          <w:sz w:val="28"/>
        </w:rPr>
        <w:t>
      3. "Сарыкөл ауданы әкімдігінің экономика және бюджеттік жоспарлау бөлімі" мемлекеттік мекемесі:</w:t>
      </w:r>
    </w:p>
    <w:bookmarkEnd w:id="2"/>
    <w:bookmarkStart w:name="z8"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9"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4"/>
    <w:bookmarkStart w:name="z10" w:id="5"/>
    <w:p>
      <w:pPr>
        <w:spacing w:after="0"/>
        <w:ind w:left="0"/>
        <w:jc w:val="both"/>
      </w:pPr>
      <w:r>
        <w:rPr>
          <w:rFonts w:ascii="Times New Roman"/>
          <w:b w:val="false"/>
          <w:i w:val="false"/>
          <w:color w:val="000000"/>
          <w:sz w:val="28"/>
        </w:rPr>
        <w:t>
      3) осы қаулыны ресми жарияланғанынан кейін Сарыкөл ауданы әкімдігінің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 Сарыкөл ауданы әкімінің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Әкімдiктің</w:t>
            </w:r>
            <w:r>
              <w:br/>
            </w:r>
            <w:r>
              <w:rPr>
                <w:rFonts w:ascii="Times New Roman"/>
                <w:b w:val="false"/>
                <w:i w:val="false"/>
                <w:color w:val="000000"/>
                <w:sz w:val="20"/>
              </w:rPr>
              <w:t>2019 жылғы "11" қаңтардағы</w:t>
            </w:r>
            <w:r>
              <w:br/>
            </w:r>
            <w:r>
              <w:rPr>
                <w:rFonts w:ascii="Times New Roman"/>
                <w:b w:val="false"/>
                <w:i w:val="false"/>
                <w:color w:val="000000"/>
                <w:sz w:val="20"/>
              </w:rPr>
              <w:t>№ 7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тiзбесi</w:t>
      </w:r>
    </w:p>
    <w:bookmarkEnd w:id="8"/>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әкімдігінің 30.07.2020 </w:t>
      </w:r>
      <w:r>
        <w:rPr>
          <w:rFonts w:ascii="Times New Roman"/>
          <w:b w:val="false"/>
          <w:i w:val="false"/>
          <w:color w:val="ff0000"/>
          <w:sz w:val="28"/>
        </w:rPr>
        <w:t>№ 156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6" w:id="9"/>
    <w:p>
      <w:pPr>
        <w:spacing w:after="0"/>
        <w:ind w:left="0"/>
        <w:jc w:val="both"/>
      </w:pPr>
      <w:r>
        <w:rPr>
          <w:rFonts w:ascii="Times New Roman"/>
          <w:b w:val="false"/>
          <w:i w:val="false"/>
          <w:color w:val="000000"/>
          <w:sz w:val="28"/>
        </w:rPr>
        <w:t>
      1. . Денсаулық сақтау саласындағы мамандар лауазымдары:</w:t>
      </w:r>
    </w:p>
    <w:bookmarkEnd w:id="9"/>
    <w:bookmarkStart w:name="z22" w:id="10"/>
    <w:p>
      <w:pPr>
        <w:spacing w:after="0"/>
        <w:ind w:left="0"/>
        <w:jc w:val="both"/>
      </w:pPr>
      <w:r>
        <w:rPr>
          <w:rFonts w:ascii="Times New Roman"/>
          <w:b w:val="false"/>
          <w:i w:val="false"/>
          <w:color w:val="000000"/>
          <w:sz w:val="28"/>
        </w:rPr>
        <w:t>
      1) аудандық аурухананың басшысы;</w:t>
      </w:r>
    </w:p>
    <w:bookmarkEnd w:id="10"/>
    <w:bookmarkStart w:name="z23" w:id="11"/>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11"/>
    <w:bookmarkStart w:name="z24" w:id="12"/>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клиникалық (жедел медициналық көмек көрсету бөлімшелерінің, күндізгі стационардың, емхананың) және параклиникалық бөлімшелерінің меңгерушілері;</w:t>
      </w:r>
    </w:p>
    <w:bookmarkEnd w:id="12"/>
    <w:bookmarkStart w:name="z25" w:id="13"/>
    <w:p>
      <w:pPr>
        <w:spacing w:after="0"/>
        <w:ind w:left="0"/>
        <w:jc w:val="both"/>
      </w:pPr>
      <w:r>
        <w:rPr>
          <w:rFonts w:ascii="Times New Roman"/>
          <w:b w:val="false"/>
          <w:i w:val="false"/>
          <w:color w:val="000000"/>
          <w:sz w:val="28"/>
        </w:rPr>
        <w:t>
      4) барлық мамандықтағы дәрігерлер;</w:t>
      </w:r>
    </w:p>
    <w:bookmarkEnd w:id="13"/>
    <w:bookmarkStart w:name="z26" w:id="14"/>
    <w:p>
      <w:pPr>
        <w:spacing w:after="0"/>
        <w:ind w:left="0"/>
        <w:jc w:val="both"/>
      </w:pPr>
      <w:r>
        <w:rPr>
          <w:rFonts w:ascii="Times New Roman"/>
          <w:b w:val="false"/>
          <w:i w:val="false"/>
          <w:color w:val="000000"/>
          <w:sz w:val="28"/>
        </w:rPr>
        <w:t>
      5) акушер;</w:t>
      </w:r>
    </w:p>
    <w:bookmarkEnd w:id="14"/>
    <w:bookmarkStart w:name="z27" w:id="15"/>
    <w:p>
      <w:pPr>
        <w:spacing w:after="0"/>
        <w:ind w:left="0"/>
        <w:jc w:val="both"/>
      </w:pPr>
      <w:r>
        <w:rPr>
          <w:rFonts w:ascii="Times New Roman"/>
          <w:b w:val="false"/>
          <w:i w:val="false"/>
          <w:color w:val="000000"/>
          <w:sz w:val="28"/>
        </w:rPr>
        <w:t>
      6) диеталық мейіргер;</w:t>
      </w:r>
    </w:p>
    <w:bookmarkEnd w:id="15"/>
    <w:bookmarkStart w:name="z28" w:id="16"/>
    <w:p>
      <w:pPr>
        <w:spacing w:after="0"/>
        <w:ind w:left="0"/>
        <w:jc w:val="both"/>
      </w:pPr>
      <w:r>
        <w:rPr>
          <w:rFonts w:ascii="Times New Roman"/>
          <w:b w:val="false"/>
          <w:i w:val="false"/>
          <w:color w:val="000000"/>
          <w:sz w:val="28"/>
        </w:rPr>
        <w:t>
      7) тіс дәрігері (дантист);</w:t>
      </w:r>
    </w:p>
    <w:bookmarkEnd w:id="16"/>
    <w:bookmarkStart w:name="z29" w:id="17"/>
    <w:p>
      <w:pPr>
        <w:spacing w:after="0"/>
        <w:ind w:left="0"/>
        <w:jc w:val="both"/>
      </w:pPr>
      <w:r>
        <w:rPr>
          <w:rFonts w:ascii="Times New Roman"/>
          <w:b w:val="false"/>
          <w:i w:val="false"/>
          <w:color w:val="000000"/>
          <w:sz w:val="28"/>
        </w:rPr>
        <w:t>
      8) мейіргер;</w:t>
      </w:r>
    </w:p>
    <w:bookmarkEnd w:id="17"/>
    <w:bookmarkStart w:name="z30" w:id="18"/>
    <w:p>
      <w:pPr>
        <w:spacing w:after="0"/>
        <w:ind w:left="0"/>
        <w:jc w:val="both"/>
      </w:pPr>
      <w:r>
        <w:rPr>
          <w:rFonts w:ascii="Times New Roman"/>
          <w:b w:val="false"/>
          <w:i w:val="false"/>
          <w:color w:val="000000"/>
          <w:sz w:val="28"/>
        </w:rPr>
        <w:t>
      9) қоғамдық денсаулық сақтау маманы (статистик);</w:t>
      </w:r>
    </w:p>
    <w:bookmarkEnd w:id="18"/>
    <w:bookmarkStart w:name="z31" w:id="19"/>
    <w:p>
      <w:pPr>
        <w:spacing w:after="0"/>
        <w:ind w:left="0"/>
        <w:jc w:val="both"/>
      </w:pPr>
      <w:r>
        <w:rPr>
          <w:rFonts w:ascii="Times New Roman"/>
          <w:b w:val="false"/>
          <w:i w:val="false"/>
          <w:color w:val="000000"/>
          <w:sz w:val="28"/>
        </w:rPr>
        <w:t>
      10) зертханашы (медициналық);</w:t>
      </w:r>
    </w:p>
    <w:bookmarkEnd w:id="19"/>
    <w:bookmarkStart w:name="z32" w:id="20"/>
    <w:p>
      <w:pPr>
        <w:spacing w:after="0"/>
        <w:ind w:left="0"/>
        <w:jc w:val="both"/>
      </w:pPr>
      <w:r>
        <w:rPr>
          <w:rFonts w:ascii="Times New Roman"/>
          <w:b w:val="false"/>
          <w:i w:val="false"/>
          <w:color w:val="000000"/>
          <w:sz w:val="28"/>
        </w:rPr>
        <w:t>
      11) психолог маман;</w:t>
      </w:r>
    </w:p>
    <w:bookmarkEnd w:id="20"/>
    <w:bookmarkStart w:name="z33" w:id="21"/>
    <w:p>
      <w:pPr>
        <w:spacing w:after="0"/>
        <w:ind w:left="0"/>
        <w:jc w:val="both"/>
      </w:pPr>
      <w:r>
        <w:rPr>
          <w:rFonts w:ascii="Times New Roman"/>
          <w:b w:val="false"/>
          <w:i w:val="false"/>
          <w:color w:val="000000"/>
          <w:sz w:val="28"/>
        </w:rPr>
        <w:t>
      12) рентген зертханашысы;</w:t>
      </w:r>
    </w:p>
    <w:bookmarkEnd w:id="21"/>
    <w:bookmarkStart w:name="z34" w:id="22"/>
    <w:p>
      <w:pPr>
        <w:spacing w:after="0"/>
        <w:ind w:left="0"/>
        <w:jc w:val="both"/>
      </w:pPr>
      <w:r>
        <w:rPr>
          <w:rFonts w:ascii="Times New Roman"/>
          <w:b w:val="false"/>
          <w:i w:val="false"/>
          <w:color w:val="000000"/>
          <w:sz w:val="28"/>
        </w:rPr>
        <w:t>
      13) әлеуметтік қызметкер;</w:t>
      </w:r>
    </w:p>
    <w:bookmarkEnd w:id="22"/>
    <w:bookmarkStart w:name="z35" w:id="23"/>
    <w:p>
      <w:pPr>
        <w:spacing w:after="0"/>
        <w:ind w:left="0"/>
        <w:jc w:val="both"/>
      </w:pPr>
      <w:r>
        <w:rPr>
          <w:rFonts w:ascii="Times New Roman"/>
          <w:b w:val="false"/>
          <w:i w:val="false"/>
          <w:color w:val="000000"/>
          <w:sz w:val="28"/>
        </w:rPr>
        <w:t>
      14) фельдшер.</w:t>
      </w:r>
    </w:p>
    <w:bookmarkEnd w:id="23"/>
    <w:bookmarkStart w:name="z36" w:id="24"/>
    <w:p>
      <w:pPr>
        <w:spacing w:after="0"/>
        <w:ind w:left="0"/>
        <w:jc w:val="both"/>
      </w:pPr>
      <w:r>
        <w:rPr>
          <w:rFonts w:ascii="Times New Roman"/>
          <w:b w:val="false"/>
          <w:i w:val="false"/>
          <w:color w:val="000000"/>
          <w:sz w:val="28"/>
        </w:rPr>
        <w:t>
      2. Әлеуметтік қамсыздандыру саласындағы мамандар лауазымдары:</w:t>
      </w:r>
    </w:p>
    <w:bookmarkEnd w:id="24"/>
    <w:bookmarkStart w:name="z37" w:id="25"/>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25"/>
    <w:bookmarkStart w:name="z38" w:id="26"/>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26"/>
    <w:bookmarkStart w:name="z39" w:id="27"/>
    <w:p>
      <w:pPr>
        <w:spacing w:after="0"/>
        <w:ind w:left="0"/>
        <w:jc w:val="both"/>
      </w:pPr>
      <w:r>
        <w:rPr>
          <w:rFonts w:ascii="Times New Roman"/>
          <w:b w:val="false"/>
          <w:i w:val="false"/>
          <w:color w:val="000000"/>
          <w:sz w:val="28"/>
        </w:rPr>
        <w:t>
      3) әлеуметтік жұмыс жөніндегі маман;</w:t>
      </w:r>
    </w:p>
    <w:bookmarkEnd w:id="27"/>
    <w:bookmarkStart w:name="z40" w:id="28"/>
    <w:p>
      <w:pPr>
        <w:spacing w:after="0"/>
        <w:ind w:left="0"/>
        <w:jc w:val="both"/>
      </w:pPr>
      <w:r>
        <w:rPr>
          <w:rFonts w:ascii="Times New Roman"/>
          <w:b w:val="false"/>
          <w:i w:val="false"/>
          <w:color w:val="000000"/>
          <w:sz w:val="28"/>
        </w:rPr>
        <w:t>
      4) халықты жұмыспен қамту орталығының әлеуметтік жұмыс жөніндегі консультанты;</w:t>
      </w:r>
    </w:p>
    <w:bookmarkEnd w:id="28"/>
    <w:bookmarkStart w:name="z41" w:id="29"/>
    <w:p>
      <w:pPr>
        <w:spacing w:after="0"/>
        <w:ind w:left="0"/>
        <w:jc w:val="both"/>
      </w:pPr>
      <w:r>
        <w:rPr>
          <w:rFonts w:ascii="Times New Roman"/>
          <w:b w:val="false"/>
          <w:i w:val="false"/>
          <w:color w:val="000000"/>
          <w:sz w:val="28"/>
        </w:rPr>
        <w:t>
      5) халықты жұмыспен қамту орталығының (қызметінің) құрылымдық бөлімшесінің маманы;</w:t>
      </w:r>
    </w:p>
    <w:bookmarkEnd w:id="29"/>
    <w:bookmarkStart w:name="z42" w:id="30"/>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30"/>
    <w:bookmarkStart w:name="z43" w:id="31"/>
    <w:p>
      <w:pPr>
        <w:spacing w:after="0"/>
        <w:ind w:left="0"/>
        <w:jc w:val="both"/>
      </w:pPr>
      <w:r>
        <w:rPr>
          <w:rFonts w:ascii="Times New Roman"/>
          <w:b w:val="false"/>
          <w:i w:val="false"/>
          <w:color w:val="000000"/>
          <w:sz w:val="28"/>
        </w:rPr>
        <w:t>
      7) психоневрологиялық аурулары бар мүгедек балалар мен 18 жастан асқан мүгедектерге күтім жасау жөніндегі әлеуметтік қызметкер;</w:t>
      </w:r>
    </w:p>
    <w:bookmarkEnd w:id="31"/>
    <w:bookmarkStart w:name="z44" w:id="32"/>
    <w:p>
      <w:pPr>
        <w:spacing w:after="0"/>
        <w:ind w:left="0"/>
        <w:jc w:val="both"/>
      </w:pPr>
      <w:r>
        <w:rPr>
          <w:rFonts w:ascii="Times New Roman"/>
          <w:b w:val="false"/>
          <w:i w:val="false"/>
          <w:color w:val="000000"/>
          <w:sz w:val="28"/>
        </w:rPr>
        <w:t>
      8) арнаулы әлеуметтік қызметтерге қажеттілікті бағалау және айқындау жөніндегі әлеуметтік қызметкер.</w:t>
      </w:r>
    </w:p>
    <w:bookmarkEnd w:id="32"/>
    <w:bookmarkStart w:name="z45" w:id="33"/>
    <w:p>
      <w:pPr>
        <w:spacing w:after="0"/>
        <w:ind w:left="0"/>
        <w:jc w:val="both"/>
      </w:pPr>
      <w:r>
        <w:rPr>
          <w:rFonts w:ascii="Times New Roman"/>
          <w:b w:val="false"/>
          <w:i w:val="false"/>
          <w:color w:val="000000"/>
          <w:sz w:val="28"/>
        </w:rPr>
        <w:t>
      3. Білім беру саласындағы мамандар лауазымдары:</w:t>
      </w:r>
    </w:p>
    <w:bookmarkEnd w:id="33"/>
    <w:bookmarkStart w:name="z46" w:id="34"/>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(шағын жиынтықталған мектептен, мектепке дейінгі білім беру ұйымнан, әдістемелік кабинетінен (орталықтан) басқа);</w:t>
      </w:r>
    </w:p>
    <w:bookmarkEnd w:id="34"/>
    <w:bookmarkStart w:name="z47" w:id="35"/>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шағын жинақталған мектептің, мектепке дейінгі білім беру ұйымының, әдістемелік кабинеттің (орталық) басшысы;</w:t>
      </w:r>
    </w:p>
    <w:bookmarkEnd w:id="35"/>
    <w:bookmarkStart w:name="z48" w:id="36"/>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шағын жинақталған мектеп басшысының орынбасары;</w:t>
      </w:r>
    </w:p>
    <w:bookmarkEnd w:id="36"/>
    <w:bookmarkStart w:name="z49" w:id="37"/>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кәсіпорын (шағын жинақталған мектептен басқа) басшысының орынбасары;</w:t>
      </w:r>
    </w:p>
    <w:bookmarkEnd w:id="37"/>
    <w:bookmarkStart w:name="z50" w:id="38"/>
    <w:p>
      <w:pPr>
        <w:spacing w:after="0"/>
        <w:ind w:left="0"/>
        <w:jc w:val="both"/>
      </w:pPr>
      <w:r>
        <w:rPr>
          <w:rFonts w:ascii="Times New Roman"/>
          <w:b w:val="false"/>
          <w:i w:val="false"/>
          <w:color w:val="000000"/>
          <w:sz w:val="28"/>
        </w:rPr>
        <w:t>
      5) мектепке дейінгі, бастауыш, негізгі орта, жалпы орта, оның ішінде мұғалім-дефектолог, мұғалім-логопед, бастапқы әскери даярлықты ұйымдастырушы оқытушы;</w:t>
      </w:r>
    </w:p>
    <w:bookmarkEnd w:id="38"/>
    <w:bookmarkStart w:name="z51" w:id="39"/>
    <w:p>
      <w:pPr>
        <w:spacing w:after="0"/>
        <w:ind w:left="0"/>
        <w:jc w:val="both"/>
      </w:pPr>
      <w:r>
        <w:rPr>
          <w:rFonts w:ascii="Times New Roman"/>
          <w:b w:val="false"/>
          <w:i w:val="false"/>
          <w:color w:val="000000"/>
          <w:sz w:val="28"/>
        </w:rPr>
        <w:t>
      6)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39"/>
    <w:bookmarkStart w:name="z52" w:id="40"/>
    <w:p>
      <w:pPr>
        <w:spacing w:after="0"/>
        <w:ind w:left="0"/>
        <w:jc w:val="both"/>
      </w:pPr>
      <w:r>
        <w:rPr>
          <w:rFonts w:ascii="Times New Roman"/>
          <w:b w:val="false"/>
          <w:i w:val="false"/>
          <w:color w:val="000000"/>
          <w:sz w:val="28"/>
        </w:rPr>
        <w:t>
      7) тәлімгер;</w:t>
      </w:r>
    </w:p>
    <w:bookmarkEnd w:id="40"/>
    <w:bookmarkStart w:name="z53" w:id="41"/>
    <w:p>
      <w:pPr>
        <w:spacing w:after="0"/>
        <w:ind w:left="0"/>
        <w:jc w:val="both"/>
      </w:pPr>
      <w:r>
        <w:rPr>
          <w:rFonts w:ascii="Times New Roman"/>
          <w:b w:val="false"/>
          <w:i w:val="false"/>
          <w:color w:val="000000"/>
          <w:sz w:val="28"/>
        </w:rPr>
        <w:t>
      8) музыкалық жетекші (негізгі қызметтердің);</w:t>
      </w:r>
    </w:p>
    <w:bookmarkEnd w:id="41"/>
    <w:bookmarkStart w:name="z54" w:id="42"/>
    <w:p>
      <w:pPr>
        <w:spacing w:after="0"/>
        <w:ind w:left="0"/>
        <w:jc w:val="both"/>
      </w:pPr>
      <w:r>
        <w:rPr>
          <w:rFonts w:ascii="Times New Roman"/>
          <w:b w:val="false"/>
          <w:i w:val="false"/>
          <w:color w:val="000000"/>
          <w:sz w:val="28"/>
        </w:rPr>
        <w:t>
      9) қосымша білім беретін педагог;</w:t>
      </w:r>
    </w:p>
    <w:bookmarkEnd w:id="42"/>
    <w:bookmarkStart w:name="z55" w:id="43"/>
    <w:p>
      <w:pPr>
        <w:spacing w:after="0"/>
        <w:ind w:left="0"/>
        <w:jc w:val="both"/>
      </w:pPr>
      <w:r>
        <w:rPr>
          <w:rFonts w:ascii="Times New Roman"/>
          <w:b w:val="false"/>
          <w:i w:val="false"/>
          <w:color w:val="000000"/>
          <w:sz w:val="28"/>
        </w:rPr>
        <w:t>
      10) тәрбиелеуші;</w:t>
      </w:r>
    </w:p>
    <w:bookmarkEnd w:id="43"/>
    <w:bookmarkStart w:name="z56" w:id="44"/>
    <w:p>
      <w:pPr>
        <w:spacing w:after="0"/>
        <w:ind w:left="0"/>
        <w:jc w:val="both"/>
      </w:pPr>
      <w:r>
        <w:rPr>
          <w:rFonts w:ascii="Times New Roman"/>
          <w:b w:val="false"/>
          <w:i w:val="false"/>
          <w:color w:val="000000"/>
          <w:sz w:val="28"/>
        </w:rPr>
        <w:t>
      11) дене тәрбиесі нұсқаушысы (негізгі қызметтердің);</w:t>
      </w:r>
    </w:p>
    <w:bookmarkEnd w:id="44"/>
    <w:bookmarkStart w:name="z57" w:id="45"/>
    <w:p>
      <w:pPr>
        <w:spacing w:after="0"/>
        <w:ind w:left="0"/>
        <w:jc w:val="both"/>
      </w:pPr>
      <w:r>
        <w:rPr>
          <w:rFonts w:ascii="Times New Roman"/>
          <w:b w:val="false"/>
          <w:i w:val="false"/>
          <w:color w:val="000000"/>
          <w:sz w:val="28"/>
        </w:rPr>
        <w:t>
      12) әлеуметтік педагог;</w:t>
      </w:r>
    </w:p>
    <w:bookmarkEnd w:id="45"/>
    <w:bookmarkStart w:name="z58" w:id="46"/>
    <w:p>
      <w:pPr>
        <w:spacing w:after="0"/>
        <w:ind w:left="0"/>
        <w:jc w:val="both"/>
      </w:pPr>
      <w:r>
        <w:rPr>
          <w:rFonts w:ascii="Times New Roman"/>
          <w:b w:val="false"/>
          <w:i w:val="false"/>
          <w:color w:val="000000"/>
          <w:sz w:val="28"/>
        </w:rPr>
        <w:t>
      13) әдіскер (негізгі қызметтердің);</w:t>
      </w:r>
    </w:p>
    <w:bookmarkEnd w:id="46"/>
    <w:bookmarkStart w:name="z59" w:id="47"/>
    <w:p>
      <w:pPr>
        <w:spacing w:after="0"/>
        <w:ind w:left="0"/>
        <w:jc w:val="both"/>
      </w:pPr>
      <w:r>
        <w:rPr>
          <w:rFonts w:ascii="Times New Roman"/>
          <w:b w:val="false"/>
          <w:i w:val="false"/>
          <w:color w:val="000000"/>
          <w:sz w:val="28"/>
        </w:rPr>
        <w:t>
      14) мейірбике (мейіргер);</w:t>
      </w:r>
    </w:p>
    <w:bookmarkEnd w:id="47"/>
    <w:bookmarkStart w:name="z60" w:id="48"/>
    <w:p>
      <w:pPr>
        <w:spacing w:after="0"/>
        <w:ind w:left="0"/>
        <w:jc w:val="both"/>
      </w:pPr>
      <w:r>
        <w:rPr>
          <w:rFonts w:ascii="Times New Roman"/>
          <w:b w:val="false"/>
          <w:i w:val="false"/>
          <w:color w:val="000000"/>
          <w:sz w:val="28"/>
        </w:rPr>
        <w:t>
      15) педагог-психолог (бастауыш, негізгі орта және жалпы орта білім берудің жалпы білім беретін оқу бағдарламаларын іске асыратын білім беру ұйымдарының педагог-психологін қоспағанда);</w:t>
      </w:r>
    </w:p>
    <w:bookmarkEnd w:id="48"/>
    <w:bookmarkStart w:name="z61" w:id="49"/>
    <w:p>
      <w:pPr>
        <w:spacing w:after="0"/>
        <w:ind w:left="0"/>
        <w:jc w:val="both"/>
      </w:pPr>
      <w:r>
        <w:rPr>
          <w:rFonts w:ascii="Times New Roman"/>
          <w:b w:val="false"/>
          <w:i w:val="false"/>
          <w:color w:val="000000"/>
          <w:sz w:val="28"/>
        </w:rPr>
        <w:t>
      16) әдістемелік кабинеттің (орталықтың) әдіскері;</w:t>
      </w:r>
    </w:p>
    <w:bookmarkEnd w:id="49"/>
    <w:bookmarkStart w:name="z62" w:id="50"/>
    <w:p>
      <w:pPr>
        <w:spacing w:after="0"/>
        <w:ind w:left="0"/>
        <w:jc w:val="both"/>
      </w:pPr>
      <w:r>
        <w:rPr>
          <w:rFonts w:ascii="Times New Roman"/>
          <w:b w:val="false"/>
          <w:i w:val="false"/>
          <w:color w:val="000000"/>
          <w:sz w:val="28"/>
        </w:rPr>
        <w:t>
      17) логопед;</w:t>
      </w:r>
    </w:p>
    <w:bookmarkEnd w:id="50"/>
    <w:bookmarkStart w:name="z63" w:id="51"/>
    <w:p>
      <w:pPr>
        <w:spacing w:after="0"/>
        <w:ind w:left="0"/>
        <w:jc w:val="both"/>
      </w:pPr>
      <w:r>
        <w:rPr>
          <w:rFonts w:ascii="Times New Roman"/>
          <w:b w:val="false"/>
          <w:i w:val="false"/>
          <w:color w:val="000000"/>
          <w:sz w:val="28"/>
        </w:rPr>
        <w:t>
      18) кітапханашы.</w:t>
      </w:r>
    </w:p>
    <w:bookmarkEnd w:id="51"/>
    <w:bookmarkStart w:name="z64" w:id="52"/>
    <w:p>
      <w:pPr>
        <w:spacing w:after="0"/>
        <w:ind w:left="0"/>
        <w:jc w:val="both"/>
      </w:pPr>
      <w:r>
        <w:rPr>
          <w:rFonts w:ascii="Times New Roman"/>
          <w:b w:val="false"/>
          <w:i w:val="false"/>
          <w:color w:val="000000"/>
          <w:sz w:val="28"/>
        </w:rPr>
        <w:t>
      4. Мәдениет саласындағы мамандар лауазымдары:</w:t>
      </w:r>
    </w:p>
    <w:bookmarkEnd w:id="52"/>
    <w:bookmarkStart w:name="z65" w:id="53"/>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53"/>
    <w:bookmarkStart w:name="z66" w:id="54"/>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54"/>
    <w:bookmarkStart w:name="z67" w:id="55"/>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әдістемелік кабинет, кітапхана меңгерушісі (басшысы);</w:t>
      </w:r>
    </w:p>
    <w:bookmarkEnd w:id="55"/>
    <w:bookmarkStart w:name="z68" w:id="56"/>
    <w:p>
      <w:pPr>
        <w:spacing w:after="0"/>
        <w:ind w:left="0"/>
        <w:jc w:val="both"/>
      </w:pPr>
      <w:r>
        <w:rPr>
          <w:rFonts w:ascii="Times New Roman"/>
          <w:b w:val="false"/>
          <w:i w:val="false"/>
          <w:color w:val="000000"/>
          <w:sz w:val="28"/>
        </w:rPr>
        <w:t>
      4) кітапханашы;</w:t>
      </w:r>
    </w:p>
    <w:bookmarkEnd w:id="56"/>
    <w:bookmarkStart w:name="z69" w:id="57"/>
    <w:p>
      <w:pPr>
        <w:spacing w:after="0"/>
        <w:ind w:left="0"/>
        <w:jc w:val="both"/>
      </w:pPr>
      <w:r>
        <w:rPr>
          <w:rFonts w:ascii="Times New Roman"/>
          <w:b w:val="false"/>
          <w:i w:val="false"/>
          <w:color w:val="000000"/>
          <w:sz w:val="28"/>
        </w:rPr>
        <w:t>
      5) библиограф;</w:t>
      </w:r>
    </w:p>
    <w:bookmarkEnd w:id="57"/>
    <w:bookmarkStart w:name="z70" w:id="58"/>
    <w:p>
      <w:pPr>
        <w:spacing w:after="0"/>
        <w:ind w:left="0"/>
        <w:jc w:val="both"/>
      </w:pPr>
      <w:r>
        <w:rPr>
          <w:rFonts w:ascii="Times New Roman"/>
          <w:b w:val="false"/>
          <w:i w:val="false"/>
          <w:color w:val="000000"/>
          <w:sz w:val="28"/>
        </w:rPr>
        <w:t>
      6) мәдени ұйымдастырушы (негізгі қызметтер);</w:t>
      </w:r>
    </w:p>
    <w:bookmarkEnd w:id="58"/>
    <w:bookmarkStart w:name="z71" w:id="59"/>
    <w:p>
      <w:pPr>
        <w:spacing w:after="0"/>
        <w:ind w:left="0"/>
        <w:jc w:val="both"/>
      </w:pPr>
      <w:r>
        <w:rPr>
          <w:rFonts w:ascii="Times New Roman"/>
          <w:b w:val="false"/>
          <w:i w:val="false"/>
          <w:color w:val="000000"/>
          <w:sz w:val="28"/>
        </w:rPr>
        <w:t>
      7) аккомпаниатор;</w:t>
      </w:r>
    </w:p>
    <w:bookmarkEnd w:id="59"/>
    <w:bookmarkStart w:name="z72" w:id="60"/>
    <w:p>
      <w:pPr>
        <w:spacing w:after="0"/>
        <w:ind w:left="0"/>
        <w:jc w:val="both"/>
      </w:pPr>
      <w:r>
        <w:rPr>
          <w:rFonts w:ascii="Times New Roman"/>
          <w:b w:val="false"/>
          <w:i w:val="false"/>
          <w:color w:val="000000"/>
          <w:sz w:val="28"/>
        </w:rPr>
        <w:t>
      8) хореограф;</w:t>
      </w:r>
    </w:p>
    <w:bookmarkEnd w:id="60"/>
    <w:bookmarkStart w:name="z73" w:id="61"/>
    <w:p>
      <w:pPr>
        <w:spacing w:after="0"/>
        <w:ind w:left="0"/>
        <w:jc w:val="both"/>
      </w:pPr>
      <w:r>
        <w:rPr>
          <w:rFonts w:ascii="Times New Roman"/>
          <w:b w:val="false"/>
          <w:i w:val="false"/>
          <w:color w:val="000000"/>
          <w:sz w:val="28"/>
        </w:rPr>
        <w:t>
      9) барлық атаудағы әдістемеші (негізгі қызметтер);</w:t>
      </w:r>
    </w:p>
    <w:bookmarkEnd w:id="61"/>
    <w:bookmarkStart w:name="z74" w:id="62"/>
    <w:p>
      <w:pPr>
        <w:spacing w:after="0"/>
        <w:ind w:left="0"/>
        <w:jc w:val="both"/>
      </w:pPr>
      <w:r>
        <w:rPr>
          <w:rFonts w:ascii="Times New Roman"/>
          <w:b w:val="false"/>
          <w:i w:val="false"/>
          <w:color w:val="000000"/>
          <w:sz w:val="28"/>
        </w:rPr>
        <w:t>
      10) режиссер;</w:t>
      </w:r>
    </w:p>
    <w:bookmarkEnd w:id="62"/>
    <w:bookmarkStart w:name="z75" w:id="63"/>
    <w:p>
      <w:pPr>
        <w:spacing w:after="0"/>
        <w:ind w:left="0"/>
        <w:jc w:val="both"/>
      </w:pPr>
      <w:r>
        <w:rPr>
          <w:rFonts w:ascii="Times New Roman"/>
          <w:b w:val="false"/>
          <w:i w:val="false"/>
          <w:color w:val="000000"/>
          <w:sz w:val="28"/>
        </w:rPr>
        <w:t>
      11) барлық атаудағы суретшілер (негізгі қызметтер);</w:t>
      </w:r>
    </w:p>
    <w:bookmarkEnd w:id="63"/>
    <w:bookmarkStart w:name="z76" w:id="64"/>
    <w:p>
      <w:pPr>
        <w:spacing w:after="0"/>
        <w:ind w:left="0"/>
        <w:jc w:val="both"/>
      </w:pPr>
      <w:r>
        <w:rPr>
          <w:rFonts w:ascii="Times New Roman"/>
          <w:b w:val="false"/>
          <w:i w:val="false"/>
          <w:color w:val="000000"/>
          <w:sz w:val="28"/>
        </w:rPr>
        <w:t>
      12) қазақ, ағылшын тілдер мұғалімі;</w:t>
      </w:r>
    </w:p>
    <w:bookmarkEnd w:id="64"/>
    <w:bookmarkStart w:name="z77" w:id="65"/>
    <w:p>
      <w:pPr>
        <w:spacing w:after="0"/>
        <w:ind w:left="0"/>
        <w:jc w:val="both"/>
      </w:pPr>
      <w:r>
        <w:rPr>
          <w:rFonts w:ascii="Times New Roman"/>
          <w:b w:val="false"/>
          <w:i w:val="false"/>
          <w:color w:val="000000"/>
          <w:sz w:val="28"/>
        </w:rPr>
        <w:t>
      13) музыкалық жетекші;</w:t>
      </w:r>
    </w:p>
    <w:bookmarkEnd w:id="65"/>
    <w:bookmarkStart w:name="z78" w:id="66"/>
    <w:p>
      <w:pPr>
        <w:spacing w:after="0"/>
        <w:ind w:left="0"/>
        <w:jc w:val="both"/>
      </w:pPr>
      <w:r>
        <w:rPr>
          <w:rFonts w:ascii="Times New Roman"/>
          <w:b w:val="false"/>
          <w:i w:val="false"/>
          <w:color w:val="000000"/>
          <w:sz w:val="28"/>
        </w:rPr>
        <w:t>
      14) редактор (негізгі қызметтер).</w:t>
      </w:r>
    </w:p>
    <w:bookmarkEnd w:id="66"/>
    <w:bookmarkStart w:name="z79" w:id="67"/>
    <w:p>
      <w:pPr>
        <w:spacing w:after="0"/>
        <w:ind w:left="0"/>
        <w:jc w:val="both"/>
      </w:pPr>
      <w:r>
        <w:rPr>
          <w:rFonts w:ascii="Times New Roman"/>
          <w:b w:val="false"/>
          <w:i w:val="false"/>
          <w:color w:val="000000"/>
          <w:sz w:val="28"/>
        </w:rPr>
        <w:t>
      5. Спорт саласындағы мамандар лауазымдары:</w:t>
      </w:r>
    </w:p>
    <w:bookmarkEnd w:id="67"/>
    <w:bookmarkStart w:name="z80" w:id="68"/>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68"/>
    <w:bookmarkStart w:name="z81" w:id="69"/>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69"/>
    <w:bookmarkStart w:name="z82" w:id="70"/>
    <w:p>
      <w:pPr>
        <w:spacing w:after="0"/>
        <w:ind w:left="0"/>
        <w:jc w:val="both"/>
      </w:pPr>
      <w:r>
        <w:rPr>
          <w:rFonts w:ascii="Times New Roman"/>
          <w:b w:val="false"/>
          <w:i w:val="false"/>
          <w:color w:val="000000"/>
          <w:sz w:val="28"/>
        </w:rPr>
        <w:t>
      3) жаттықтырушы;</w:t>
      </w:r>
    </w:p>
    <w:bookmarkEnd w:id="70"/>
    <w:bookmarkStart w:name="z83" w:id="71"/>
    <w:p>
      <w:pPr>
        <w:spacing w:after="0"/>
        <w:ind w:left="0"/>
        <w:jc w:val="both"/>
      </w:pPr>
      <w:r>
        <w:rPr>
          <w:rFonts w:ascii="Times New Roman"/>
          <w:b w:val="false"/>
          <w:i w:val="false"/>
          <w:color w:val="000000"/>
          <w:sz w:val="28"/>
        </w:rPr>
        <w:t>
      4) әдіскер;</w:t>
      </w:r>
    </w:p>
    <w:bookmarkEnd w:id="71"/>
    <w:bookmarkStart w:name="z84" w:id="72"/>
    <w:p>
      <w:pPr>
        <w:spacing w:after="0"/>
        <w:ind w:left="0"/>
        <w:jc w:val="both"/>
      </w:pPr>
      <w:r>
        <w:rPr>
          <w:rFonts w:ascii="Times New Roman"/>
          <w:b w:val="false"/>
          <w:i w:val="false"/>
          <w:color w:val="000000"/>
          <w:sz w:val="28"/>
        </w:rPr>
        <w:t>
      5) барлық мамандықтағы дәрігер.</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