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0f716" w14:textId="690f7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денсаулық сақтау, әлеуметтік қамсыздандыру, білім беру, мәдениет, спорт, ветеринария саласындағы мамандарға жиырма бес пайызға жоғарылатылған лауазымдық айлықақылар мен тарифтік мөлшерлемелерді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мәслихатының 2019 жылғы 21 ақпандағы № 244 шешімі. Қостанай облысының Әділет департаментінде 2019 жылғы 27 ақпанда № 8274 болып тіркелді. Күші жойылды - Қостанай облысы Сарыкөл ауданы мәслихатының 2021 жылғы 29 наурыздағы № 21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Сарыкөл ауданы мәслихатының 29.03.2021 </w:t>
      </w:r>
      <w:r>
        <w:rPr>
          <w:rFonts w:ascii="Times New Roman"/>
          <w:b w:val="false"/>
          <w:i w:val="false"/>
          <w:color w:val="ff0000"/>
          <w:sz w:val="28"/>
        </w:rPr>
        <w:t>№ 21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Кодексінің </w:t>
      </w:r>
      <w:r>
        <w:rPr>
          <w:rFonts w:ascii="Times New Roman"/>
          <w:b w:val="false"/>
          <w:i w:val="false"/>
          <w:color w:val="000000"/>
          <w:sz w:val="28"/>
        </w:rPr>
        <w:t>139-бабы</w:t>
      </w:r>
      <w:r>
        <w:rPr>
          <w:rFonts w:ascii="Times New Roman"/>
          <w:b w:val="false"/>
          <w:i w:val="false"/>
          <w:color w:val="000000"/>
          <w:sz w:val="28"/>
        </w:rPr>
        <w:t xml:space="preserve"> 9-тармағына,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сәйкес, Сарыкөл аудандық мәслихаты ШЕШІМ ҚАБЫЛДАДЫ:</w:t>
      </w:r>
    </w:p>
    <w:bookmarkStart w:name="z5"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істейтін денсаулық сақтау, әлеуметтік қамсыздандыру, білім беру, мәдениет, спорт, ветеринария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
    <w:bookmarkStart w:name="z6" w:id="2"/>
    <w:p>
      <w:pPr>
        <w:spacing w:after="0"/>
        <w:ind w:left="0"/>
        <w:jc w:val="both"/>
      </w:pPr>
      <w:r>
        <w:rPr>
          <w:rFonts w:ascii="Times New Roman"/>
          <w:b w:val="false"/>
          <w:i w:val="false"/>
          <w:color w:val="000000"/>
          <w:sz w:val="28"/>
        </w:rPr>
        <w:t xml:space="preserve">
      2. Мәслихаттың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мөлшерлемелерді белгілеу туралы" 2016 жылғы 4 мамырдағы </w:t>
      </w:r>
      <w:r>
        <w:rPr>
          <w:rFonts w:ascii="Times New Roman"/>
          <w:b w:val="false"/>
          <w:i w:val="false"/>
          <w:color w:val="000000"/>
          <w:sz w:val="28"/>
        </w:rPr>
        <w:t>№ 17</w:t>
      </w:r>
      <w:r>
        <w:rPr>
          <w:rFonts w:ascii="Times New Roman"/>
          <w:b w:val="false"/>
          <w:i w:val="false"/>
          <w:color w:val="000000"/>
          <w:sz w:val="28"/>
        </w:rPr>
        <w:t xml:space="preserve"> шешімінің (2016 жылғы 9 маусымда "Әділет" ақпараттық-құқықтық жүйесінде жарияланған, Нормативтік құқықтық актілерді мемлекеттік тіркеу тізілімінде № 6408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