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9d30" w14:textId="a7d9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7 қыркүйектегі № 50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2019 жылғы 6 мамырдағы № 258 шешімі. Қостанай облысының Әділет департаментінде 2019 жылғы 15 мамырда № 8427 болып тіркелді. Күші жойылды - Қостанай облысы Сарыкөл ауданы мәслихатының 2020 жылғы 7 желтоқсандағы № 390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07.12.2020 </w:t>
      </w:r>
      <w:r>
        <w:rPr>
          <w:rFonts w:ascii="Times New Roman"/>
          <w:b w:val="false"/>
          <w:i w:val="false"/>
          <w:color w:val="ff0000"/>
          <w:sz w:val="28"/>
        </w:rPr>
        <w:t>№ 390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7 қыркүйектегі </w:t>
      </w:r>
      <w:r>
        <w:rPr>
          <w:rFonts w:ascii="Times New Roman"/>
          <w:b w:val="false"/>
          <w:i w:val="false"/>
          <w:color w:val="000000"/>
          <w:sz w:val="28"/>
        </w:rPr>
        <w:t>№ 50</w:t>
      </w:r>
      <w:r>
        <w:rPr>
          <w:rFonts w:ascii="Times New Roman"/>
          <w:b w:val="false"/>
          <w:i w:val="false"/>
          <w:color w:val="000000"/>
          <w:sz w:val="28"/>
        </w:rPr>
        <w:t xml:space="preserve"> шешіміне (2016 жылғы 6 қазанда "Курьер Казахстана" газетінде жарияланған, Нормативтік құқықтық актілерді мемлекеттік тіркеу тізілімінде № 6628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 мазмұндағы 1-1) тармақшамен толықтырылсын:</w:t>
      </w:r>
    </w:p>
    <w:bookmarkStart w:name="z10" w:id="4"/>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6"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7"/>
    <w:bookmarkStart w:name="z17" w:id="8"/>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сөзі алынып тасталсын, орыс тіліндегі мәтін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9" w:id="9"/>
    <w:p>
      <w:pPr>
        <w:spacing w:after="0"/>
        <w:ind w:left="0"/>
        <w:jc w:val="both"/>
      </w:pPr>
      <w:r>
        <w:rPr>
          <w:rFonts w:ascii="Times New Roman"/>
          <w:b w:val="false"/>
          <w:i w:val="false"/>
          <w:color w:val="000000"/>
          <w:sz w:val="28"/>
        </w:rPr>
        <w:t xml:space="preserve">
      "10)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қызметшiлерге, бұрынғы Кеңестік Социалистік Республикалар Одағын қорғау кезінде, әскери қызметтің өзге де міндеттерін орындау кезінде жаралануы, контузия алуы, зақымдануы салдарынан немесе ұрыс қимылдары жүргізілген Ауғанстанда әскери міндетін өтеу кезінде ауруға шалдығуы салдарынан мүгедек болған әскери қызметшілерге,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2"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