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1da8" w14:textId="c1e1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2019 жылғы 16 шілдедегі № 147 қаулысы. Қостанай облысының Әділет департаментінде 2019 жылғы 19 шілдеде № 8592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Сарыкөл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Сарыкөл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"Сарыкөл ауданы әкімдігінің білім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Сарыкөл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Сарыкөл ауданы әкімінің әлеуметтік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16 шілдедегі</w:t>
            </w:r>
            <w:r>
              <w:br/>
            </w:r>
            <w:r>
              <w:rPr>
                <w:rFonts w:ascii="Times New Roman"/>
                <w:b w:val="false"/>
                <w:i w:val="false"/>
                <w:color w:val="000000"/>
                <w:sz w:val="20"/>
              </w:rPr>
              <w:t>№ 147 қаулысына қосымша</w:t>
            </w:r>
          </w:p>
        </w:tc>
      </w:tr>
    </w:tbl>
    <w:bookmarkStart w:name="z13" w:id="8"/>
    <w:p>
      <w:pPr>
        <w:spacing w:after="0"/>
        <w:ind w:left="0"/>
        <w:jc w:val="left"/>
      </w:pPr>
      <w:r>
        <w:rPr>
          <w:rFonts w:ascii="Times New Roman"/>
          <w:b/>
          <w:i w:val="false"/>
          <w:color w:val="000000"/>
        </w:rPr>
        <w:t xml:space="preserve"> 2019 жылға арналған мектепке дейiнгi тәрбие мен оқытуға мемлекеттiк бiлiм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-аумақтық орналасуы (кент, ауыл)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мен оқытуға мемлекеттiк бiлiм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кенті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"Arman" жеке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 6 000 үш жастан бастап –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кенті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жеке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 6 000 үш жастан бастап –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"Бөбек"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 5 000 үш жастан бастап –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"Лика"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 5 000 үш жастан бастап –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Островной бастауыш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Ермаков бастауыш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Сорочин негізгі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Қоскөл бастауыш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Краснознамен бастауыш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 "Сарыкөл ауданы әкімдігінің білім бөлімінің Барвинов орта мектебі" коммуналдық мемлекеттік мекемесі жанындағы толық күн болатын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Барвинов орта мектебі" коммуналдық мемлекеттік мекемесі жанындағы жарты күн болатын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Веселый Подол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Веселоподол орта мектебі" коммуналдық мемлекеттік мекемесі жанындағы толық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Златоуст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 "Сарыкөл ауданы әкімдігінің білім бөлімінің Краснодон орта мектебі" коммуналдық мемлекеттік мекемесі жанындағы толық күн болатын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Краснодон орта мектебі" коммуналдық мемлекеттік мекемесі жанындағы жарты күн болатын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Б. Өтетілеуов атындағы негізгі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Крылов орта мектебі" коммуналдық мемлекеттік мекемесі жанындағы толық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Дубравы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Лесной орта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Соналы негізгі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Севастополь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Севастополь орта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Чехов орта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Тимирязев орта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Тагіл орта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 "Сарыкөл ауданы әкімдігінің білім бөлімінің Ново-Урицк орта мектебі" коммуналдық мемлекеттік мекемесі жанындағы толық күн болатын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Ново-Урицк орта мектебі" коммуналдық мемлекеттік мекемесі жанындағы жарты күн болатын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 1 Урицк орта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кенті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білім бөлімінің Өмірзақ Сұлтанғазин атындағы орта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