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70dc" w14:textId="7c07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Тимирязев ауылының аумағында шектеу іс–шараларын белгілеу туралы</w:t>
      </w:r>
    </w:p>
    <w:p>
      <w:pPr>
        <w:spacing w:after="0"/>
        <w:ind w:left="0"/>
        <w:jc w:val="both"/>
      </w:pPr>
      <w:r>
        <w:rPr>
          <w:rFonts w:ascii="Times New Roman"/>
          <w:b w:val="false"/>
          <w:i w:val="false"/>
          <w:color w:val="000000"/>
          <w:sz w:val="28"/>
        </w:rPr>
        <w:t>Қостанай облысы Сарыкөл ауданы Тимирязев ауылы әкімінің 2019 жылғы 29 сәуірдегі № 1 шешімі. Қостанай облысының Әділет департаментінде 2019 жылғы 29 сәуірде № 8378 болып тіркелді. Күші жойылды - Қостанай облысы Сарыкөл ауданы Тимирязев ауылы әкімінің 2019 жылғы 6 қарашадағы № 2-р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Тимирязев ауылы әкімінің 06.11.2019 </w:t>
      </w:r>
      <w:r>
        <w:rPr>
          <w:rFonts w:ascii="Times New Roman"/>
          <w:b w:val="false"/>
          <w:i w:val="false"/>
          <w:color w:val="ff0000"/>
          <w:sz w:val="28"/>
        </w:rPr>
        <w:t>№ 2-р</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Сарыкөл ауданы аумақтық инспекциясының бас мемлекеттік ветеринариялық-санитариялық инспекторының 2019 жылғы 26 ақпандағы № 01-20/47 ұсынысы негізінде Сарыкөл ауданы Тимирязев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Сарыкөл ауданы Тимирязев ауылы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Сарыкөл аудандық қоғамдық денсаулық сақтау басқармасы" республикалық мемлекеттік мекемесіне (келісім бойынша), "Сарыкөл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"Cарыкөл ауданының Тимирязев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Сарыкөл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еңгізіледі және 2019 жылғы 26 ақпаннан бастап туындаған қатынастарға таратылады.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Тимирязев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Тайпакова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w:t>
      </w:r>
    </w:p>
    <w:bookmarkEnd w:id="11"/>
    <w:bookmarkStart w:name="z17" w:id="12"/>
    <w:p>
      <w:pPr>
        <w:spacing w:after="0"/>
        <w:ind w:left="0"/>
        <w:jc w:val="both"/>
      </w:pPr>
      <w:r>
        <w:rPr>
          <w:rFonts w:ascii="Times New Roman"/>
          <w:b w:val="false"/>
          <w:i w:val="false"/>
          <w:color w:val="000000"/>
          <w:sz w:val="28"/>
        </w:rPr>
        <w:t>
      министрлігі қоғамдық</w:t>
      </w:r>
    </w:p>
    <w:bookmarkEnd w:id="12"/>
    <w:bookmarkStart w:name="z18" w:id="13"/>
    <w:p>
      <w:pPr>
        <w:spacing w:after="0"/>
        <w:ind w:left="0"/>
        <w:jc w:val="both"/>
      </w:pPr>
      <w:r>
        <w:rPr>
          <w:rFonts w:ascii="Times New Roman"/>
          <w:b w:val="false"/>
          <w:i w:val="false"/>
          <w:color w:val="000000"/>
          <w:sz w:val="28"/>
        </w:rPr>
        <w:t>
      денсаулық сақтау комитетінің</w:t>
      </w:r>
    </w:p>
    <w:bookmarkEnd w:id="13"/>
    <w:bookmarkStart w:name="z19" w:id="14"/>
    <w:p>
      <w:pPr>
        <w:spacing w:after="0"/>
        <w:ind w:left="0"/>
        <w:jc w:val="both"/>
      </w:pPr>
      <w:r>
        <w:rPr>
          <w:rFonts w:ascii="Times New Roman"/>
          <w:b w:val="false"/>
          <w:i w:val="false"/>
          <w:color w:val="000000"/>
          <w:sz w:val="28"/>
        </w:rPr>
        <w:t>
      Қостанай облысы қоғамдық</w:t>
      </w:r>
    </w:p>
    <w:bookmarkEnd w:id="14"/>
    <w:bookmarkStart w:name="z20" w:id="15"/>
    <w:p>
      <w:pPr>
        <w:spacing w:after="0"/>
        <w:ind w:left="0"/>
        <w:jc w:val="both"/>
      </w:pPr>
      <w:r>
        <w:rPr>
          <w:rFonts w:ascii="Times New Roman"/>
          <w:b w:val="false"/>
          <w:i w:val="false"/>
          <w:color w:val="000000"/>
          <w:sz w:val="28"/>
        </w:rPr>
        <w:t>
      денсаулық сақтау</w:t>
      </w:r>
    </w:p>
    <w:bookmarkEnd w:id="15"/>
    <w:bookmarkStart w:name="z21" w:id="16"/>
    <w:p>
      <w:pPr>
        <w:spacing w:after="0"/>
        <w:ind w:left="0"/>
        <w:jc w:val="both"/>
      </w:pPr>
      <w:r>
        <w:rPr>
          <w:rFonts w:ascii="Times New Roman"/>
          <w:b w:val="false"/>
          <w:i w:val="false"/>
          <w:color w:val="000000"/>
          <w:sz w:val="28"/>
        </w:rPr>
        <w:t>
      департаментінің Сарыкөл</w:t>
      </w:r>
    </w:p>
    <w:bookmarkEnd w:id="16"/>
    <w:bookmarkStart w:name="z22" w:id="17"/>
    <w:p>
      <w:pPr>
        <w:spacing w:after="0"/>
        <w:ind w:left="0"/>
        <w:jc w:val="both"/>
      </w:pPr>
      <w:r>
        <w:rPr>
          <w:rFonts w:ascii="Times New Roman"/>
          <w:b w:val="false"/>
          <w:i w:val="false"/>
          <w:color w:val="000000"/>
          <w:sz w:val="28"/>
        </w:rPr>
        <w:t>
      аудандық қоғамдық</w:t>
      </w:r>
    </w:p>
    <w:bookmarkEnd w:id="17"/>
    <w:bookmarkStart w:name="z23" w:id="18"/>
    <w:p>
      <w:pPr>
        <w:spacing w:after="0"/>
        <w:ind w:left="0"/>
        <w:jc w:val="both"/>
      </w:pPr>
      <w:r>
        <w:rPr>
          <w:rFonts w:ascii="Times New Roman"/>
          <w:b w:val="false"/>
          <w:i w:val="false"/>
          <w:color w:val="000000"/>
          <w:sz w:val="28"/>
        </w:rPr>
        <w:t>
      денсаулық сақтау басқармасы"</w:t>
      </w:r>
    </w:p>
    <w:bookmarkEnd w:id="18"/>
    <w:bookmarkStart w:name="z24" w:id="19"/>
    <w:p>
      <w:pPr>
        <w:spacing w:after="0"/>
        <w:ind w:left="0"/>
        <w:jc w:val="both"/>
      </w:pPr>
      <w:r>
        <w:rPr>
          <w:rFonts w:ascii="Times New Roman"/>
          <w:b w:val="false"/>
          <w:i w:val="false"/>
          <w:color w:val="000000"/>
          <w:sz w:val="28"/>
        </w:rPr>
        <w:t>
      республикалық мемлекеттік</w:t>
      </w:r>
    </w:p>
    <w:bookmarkEnd w:id="19"/>
    <w:bookmarkStart w:name="z25" w:id="20"/>
    <w:p>
      <w:pPr>
        <w:spacing w:after="0"/>
        <w:ind w:left="0"/>
        <w:jc w:val="both"/>
      </w:pPr>
      <w:r>
        <w:rPr>
          <w:rFonts w:ascii="Times New Roman"/>
          <w:b w:val="false"/>
          <w:i w:val="false"/>
          <w:color w:val="000000"/>
          <w:sz w:val="28"/>
        </w:rPr>
        <w:t>
      мекемесінің басшысы</w:t>
      </w:r>
    </w:p>
    <w:bookmarkEnd w:id="20"/>
    <w:bookmarkStart w:name="z26" w:id="21"/>
    <w:p>
      <w:pPr>
        <w:spacing w:after="0"/>
        <w:ind w:left="0"/>
        <w:jc w:val="both"/>
      </w:pPr>
      <w:r>
        <w:rPr>
          <w:rFonts w:ascii="Times New Roman"/>
          <w:b w:val="false"/>
          <w:i w:val="false"/>
          <w:color w:val="000000"/>
          <w:sz w:val="28"/>
        </w:rPr>
        <w:t>
      ______________ С. Ибраева</w:t>
      </w:r>
    </w:p>
    <w:bookmarkEnd w:id="21"/>
    <w:bookmarkStart w:name="z27" w:id="22"/>
    <w:p>
      <w:pPr>
        <w:spacing w:after="0"/>
        <w:ind w:left="0"/>
        <w:jc w:val="both"/>
      </w:pPr>
      <w:r>
        <w:rPr>
          <w:rFonts w:ascii="Times New Roman"/>
          <w:b w:val="false"/>
          <w:i w:val="false"/>
          <w:color w:val="000000"/>
          <w:sz w:val="28"/>
        </w:rPr>
        <w:t>
      2019 жылғы 29 сәуір</w:t>
      </w:r>
    </w:p>
    <w:bookmarkEnd w:id="22"/>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"Қазақстан Республикасы</w:t>
      </w:r>
    </w:p>
    <w:bookmarkEnd w:id="24"/>
    <w:bookmarkStart w:name="z30" w:id="25"/>
    <w:p>
      <w:pPr>
        <w:spacing w:after="0"/>
        <w:ind w:left="0"/>
        <w:jc w:val="both"/>
      </w:pPr>
      <w:r>
        <w:rPr>
          <w:rFonts w:ascii="Times New Roman"/>
          <w:b w:val="false"/>
          <w:i w:val="false"/>
          <w:color w:val="000000"/>
          <w:sz w:val="28"/>
        </w:rPr>
        <w:t>
      Ауыл шаруашылығы министрлігі</w:t>
      </w:r>
    </w:p>
    <w:bookmarkEnd w:id="25"/>
    <w:bookmarkStart w:name="z31" w:id="26"/>
    <w:p>
      <w:pPr>
        <w:spacing w:after="0"/>
        <w:ind w:left="0"/>
        <w:jc w:val="both"/>
      </w:pPr>
      <w:r>
        <w:rPr>
          <w:rFonts w:ascii="Times New Roman"/>
          <w:b w:val="false"/>
          <w:i w:val="false"/>
          <w:color w:val="000000"/>
          <w:sz w:val="28"/>
        </w:rPr>
        <w:t>
      Ветеринариялық бақылау және</w:t>
      </w:r>
    </w:p>
    <w:bookmarkEnd w:id="26"/>
    <w:bookmarkStart w:name="z32" w:id="27"/>
    <w:p>
      <w:pPr>
        <w:spacing w:after="0"/>
        <w:ind w:left="0"/>
        <w:jc w:val="both"/>
      </w:pPr>
      <w:r>
        <w:rPr>
          <w:rFonts w:ascii="Times New Roman"/>
          <w:b w:val="false"/>
          <w:i w:val="false"/>
          <w:color w:val="000000"/>
          <w:sz w:val="28"/>
        </w:rPr>
        <w:t>
      қадағалау комитетiнiң Сарыкөл</w:t>
      </w:r>
    </w:p>
    <w:bookmarkEnd w:id="27"/>
    <w:bookmarkStart w:name="z33" w:id="28"/>
    <w:p>
      <w:pPr>
        <w:spacing w:after="0"/>
        <w:ind w:left="0"/>
        <w:jc w:val="both"/>
      </w:pPr>
      <w:r>
        <w:rPr>
          <w:rFonts w:ascii="Times New Roman"/>
          <w:b w:val="false"/>
          <w:i w:val="false"/>
          <w:color w:val="000000"/>
          <w:sz w:val="28"/>
        </w:rPr>
        <w:t>
      аудандық аумақтық инспекциясы"</w:t>
      </w:r>
    </w:p>
    <w:bookmarkEnd w:id="28"/>
    <w:bookmarkStart w:name="z34" w:id="29"/>
    <w:p>
      <w:pPr>
        <w:spacing w:after="0"/>
        <w:ind w:left="0"/>
        <w:jc w:val="both"/>
      </w:pPr>
      <w:r>
        <w:rPr>
          <w:rFonts w:ascii="Times New Roman"/>
          <w:b w:val="false"/>
          <w:i w:val="false"/>
          <w:color w:val="000000"/>
          <w:sz w:val="28"/>
        </w:rPr>
        <w:t>
      мемлекеттік мекемесінің басшысы</w:t>
      </w:r>
    </w:p>
    <w:bookmarkEnd w:id="29"/>
    <w:bookmarkStart w:name="z35" w:id="30"/>
    <w:p>
      <w:pPr>
        <w:spacing w:after="0"/>
        <w:ind w:left="0"/>
        <w:jc w:val="both"/>
      </w:pPr>
      <w:r>
        <w:rPr>
          <w:rFonts w:ascii="Times New Roman"/>
          <w:b w:val="false"/>
          <w:i w:val="false"/>
          <w:color w:val="000000"/>
          <w:sz w:val="28"/>
        </w:rPr>
        <w:t>
      ______________ К. Муханбетжанова</w:t>
      </w:r>
    </w:p>
    <w:bookmarkEnd w:id="30"/>
    <w:bookmarkStart w:name="z36" w:id="31"/>
    <w:p>
      <w:pPr>
        <w:spacing w:after="0"/>
        <w:ind w:left="0"/>
        <w:jc w:val="both"/>
      </w:pPr>
      <w:r>
        <w:rPr>
          <w:rFonts w:ascii="Times New Roman"/>
          <w:b w:val="false"/>
          <w:i w:val="false"/>
          <w:color w:val="000000"/>
          <w:sz w:val="28"/>
        </w:rPr>
        <w:t>
      2019 жылғы 29 сәуір</w:t>
      </w:r>
    </w:p>
    <w:bookmarkEnd w:id="31"/>
    <w:bookmarkStart w:name="z37" w:id="32"/>
    <w:p>
      <w:pPr>
        <w:spacing w:after="0"/>
        <w:ind w:left="0"/>
        <w:jc w:val="both"/>
      </w:pPr>
      <w:r>
        <w:rPr>
          <w:rFonts w:ascii="Times New Roman"/>
          <w:b w:val="false"/>
          <w:i w:val="false"/>
          <w:color w:val="000000"/>
          <w:sz w:val="28"/>
        </w:rPr>
        <w:t>
       "КЕЛІСІЛДІ"</w:t>
      </w:r>
    </w:p>
    <w:bookmarkEnd w:id="32"/>
    <w:bookmarkStart w:name="z38" w:id="33"/>
    <w:p>
      <w:pPr>
        <w:spacing w:after="0"/>
        <w:ind w:left="0"/>
        <w:jc w:val="both"/>
      </w:pPr>
      <w:r>
        <w:rPr>
          <w:rFonts w:ascii="Times New Roman"/>
          <w:b w:val="false"/>
          <w:i w:val="false"/>
          <w:color w:val="000000"/>
          <w:sz w:val="28"/>
        </w:rPr>
        <w:t>
      "Сарыкөл ауданы</w:t>
      </w:r>
    </w:p>
    <w:bookmarkEnd w:id="33"/>
    <w:bookmarkStart w:name="z39" w:id="34"/>
    <w:p>
      <w:pPr>
        <w:spacing w:after="0"/>
        <w:ind w:left="0"/>
        <w:jc w:val="both"/>
      </w:pPr>
      <w:r>
        <w:rPr>
          <w:rFonts w:ascii="Times New Roman"/>
          <w:b w:val="false"/>
          <w:i w:val="false"/>
          <w:color w:val="000000"/>
          <w:sz w:val="28"/>
        </w:rPr>
        <w:t>
      әкімдігінің ветеринария</w:t>
      </w:r>
    </w:p>
    <w:bookmarkEnd w:id="34"/>
    <w:bookmarkStart w:name="z40" w:id="35"/>
    <w:p>
      <w:pPr>
        <w:spacing w:after="0"/>
        <w:ind w:left="0"/>
        <w:jc w:val="both"/>
      </w:pPr>
      <w:r>
        <w:rPr>
          <w:rFonts w:ascii="Times New Roman"/>
          <w:b w:val="false"/>
          <w:i w:val="false"/>
          <w:color w:val="000000"/>
          <w:sz w:val="28"/>
        </w:rPr>
        <w:t>
      бөлімі" мемлекеттік</w:t>
      </w:r>
    </w:p>
    <w:bookmarkEnd w:id="35"/>
    <w:bookmarkStart w:name="z41" w:id="36"/>
    <w:p>
      <w:pPr>
        <w:spacing w:after="0"/>
        <w:ind w:left="0"/>
        <w:jc w:val="both"/>
      </w:pPr>
      <w:r>
        <w:rPr>
          <w:rFonts w:ascii="Times New Roman"/>
          <w:b w:val="false"/>
          <w:i w:val="false"/>
          <w:color w:val="000000"/>
          <w:sz w:val="28"/>
        </w:rPr>
        <w:t>
      мекемесінің басшысы</w:t>
      </w:r>
    </w:p>
    <w:bookmarkEnd w:id="36"/>
    <w:bookmarkStart w:name="z42" w:id="37"/>
    <w:p>
      <w:pPr>
        <w:spacing w:after="0"/>
        <w:ind w:left="0"/>
        <w:jc w:val="both"/>
      </w:pPr>
      <w:r>
        <w:rPr>
          <w:rFonts w:ascii="Times New Roman"/>
          <w:b w:val="false"/>
          <w:i w:val="false"/>
          <w:color w:val="000000"/>
          <w:sz w:val="28"/>
        </w:rPr>
        <w:t>
      _____________ А. Ирбатырова</w:t>
      </w:r>
    </w:p>
    <w:bookmarkEnd w:id="37"/>
    <w:bookmarkStart w:name="z43" w:id="38"/>
    <w:p>
      <w:pPr>
        <w:spacing w:after="0"/>
        <w:ind w:left="0"/>
        <w:jc w:val="both"/>
      </w:pPr>
      <w:r>
        <w:rPr>
          <w:rFonts w:ascii="Times New Roman"/>
          <w:b w:val="false"/>
          <w:i w:val="false"/>
          <w:color w:val="000000"/>
          <w:sz w:val="28"/>
        </w:rPr>
        <w:t>
      2019 жылғы 29 сәуір</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