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6503" w14:textId="9c46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13 ақпандағы № 162 "Таран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2019 жылғы 16 шілдедегі № 290 шешімі. Қостанай облысының Әділет департаментінде 2019 жылғы 22 шілдеде № 8596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"Таран ауданы бойынша 2018-2019 жылдарға арналған жайылымдарды басқару және оларды пайдалану жөніндегі жоспарды бекіту туралы" 2018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(2018 жылғы 13 наурызда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7579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