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c7eb" w14:textId="8ccc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13 маусымдағы № 168 "Таран ауданының аумағында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2019 жылғы 11 қыркүйектегі № 245 қаулысы. Қостанай облысының Әділет департаментінде 2019 жылғы 13 қыркүйекте № 8655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Таран ауданын қайта атау туралы"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сәйкес,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"Таран ауданының аумағында стационарлық емес сауда объектілерін орналастыру орындарын бекіту туралы" 2018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(2018 жылғы 17 шілдеде Қазақстан Республикасы нормативтiк құқықтық актiлерiнiң эталондық бақылау банкiнде жарияланған, Нормативтік құқықтық актілерді мемлекеттік тіркеу тізілімінде № 7934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кәсіпкерлік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