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39c0" w14:textId="3dd3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27 желтоқсандағы № 241 "Бейімбет Майлин ауданы Тобыл кентінің, ауылдық округтерінің 2019-2021 жылдарға арналған бюджеттері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2019 жылғы 23 қыркүйектегі № 314 шешімі. Қостанай облысының Әділет департаментінде 2019 жылғы 25 қыркүйекте № 8673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 Тобыл кентінің, ауылдық округтерінің 2019–2021 жылдарға арналған бюджеттері туралы" 2018 жылғы 27 желтоқсандағы </w:t>
      </w:r>
      <w:r>
        <w:rPr>
          <w:rFonts w:ascii="Times New Roman"/>
          <w:b w:val="false"/>
          <w:i w:val="false"/>
          <w:color w:val="000000"/>
          <w:sz w:val="28"/>
        </w:rPr>
        <w:t>№ 241</w:t>
      </w:r>
      <w:r>
        <w:rPr>
          <w:rFonts w:ascii="Times New Roman"/>
          <w:b w:val="false"/>
          <w:i w:val="false"/>
          <w:color w:val="000000"/>
          <w:sz w:val="28"/>
        </w:rPr>
        <w:t xml:space="preserve"> шешіміне (2019 жылғы 9 қаңтарда Қазақстан Республикасы нормативтiк құқықтық актiлерiнiң эталондық бақылау банкiнде жарияланған, Нормативтік құқықтық актілерді мемлекеттік тіркеу тізілімінде № 8229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Асенкритов ауылдық округінің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25 626,0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14 902,0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0,0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10 724,0 мың теңге;</w:t>
      </w:r>
    </w:p>
    <w:bookmarkEnd w:id="8"/>
    <w:bookmarkStart w:name="z13" w:id="9"/>
    <w:p>
      <w:pPr>
        <w:spacing w:after="0"/>
        <w:ind w:left="0"/>
        <w:jc w:val="both"/>
      </w:pPr>
      <w:r>
        <w:rPr>
          <w:rFonts w:ascii="Times New Roman"/>
          <w:b w:val="false"/>
          <w:i w:val="false"/>
          <w:color w:val="000000"/>
          <w:sz w:val="28"/>
        </w:rPr>
        <w:t>
      2) шығындар – 30 024,8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0,0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-4 398,8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4 398,8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"2-1. 2019 жылға арналған Асенкритов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17"/>
    <w:bookmarkStart w:name="z22" w:id="18"/>
    <w:p>
      <w:pPr>
        <w:spacing w:after="0"/>
        <w:ind w:left="0"/>
        <w:jc w:val="both"/>
      </w:pPr>
      <w:r>
        <w:rPr>
          <w:rFonts w:ascii="Times New Roman"/>
          <w:b w:val="false"/>
          <w:i w:val="false"/>
          <w:color w:val="000000"/>
          <w:sz w:val="28"/>
        </w:rPr>
        <w:t xml:space="preserve">
      көрсетілген шешім келесі мазмұндағы </w:t>
      </w:r>
      <w:r>
        <w:rPr>
          <w:rFonts w:ascii="Times New Roman"/>
          <w:b w:val="false"/>
          <w:i w:val="false"/>
          <w:color w:val="000000"/>
          <w:sz w:val="28"/>
        </w:rPr>
        <w:t>2-2-тармағымен</w:t>
      </w:r>
      <w:r>
        <w:rPr>
          <w:rFonts w:ascii="Times New Roman"/>
          <w:b w:val="false"/>
          <w:i w:val="false"/>
          <w:color w:val="000000"/>
          <w:sz w:val="28"/>
        </w:rPr>
        <w:t xml:space="preserve"> толықтырылсын:</w:t>
      </w:r>
    </w:p>
    <w:bookmarkEnd w:id="18"/>
    <w:bookmarkStart w:name="z23" w:id="19"/>
    <w:p>
      <w:pPr>
        <w:spacing w:after="0"/>
        <w:ind w:left="0"/>
        <w:jc w:val="both"/>
      </w:pPr>
      <w:r>
        <w:rPr>
          <w:rFonts w:ascii="Times New Roman"/>
          <w:b w:val="false"/>
          <w:i w:val="false"/>
          <w:color w:val="000000"/>
          <w:sz w:val="28"/>
        </w:rPr>
        <w:t>
      "2-2. 2019 жылға арналған Асенкритов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xml:space="preserve">
      "3. Майский ауылдық округінің 2019-2021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1"/>
    <w:bookmarkStart w:name="z26" w:id="22"/>
    <w:p>
      <w:pPr>
        <w:spacing w:after="0"/>
        <w:ind w:left="0"/>
        <w:jc w:val="both"/>
      </w:pPr>
      <w:r>
        <w:rPr>
          <w:rFonts w:ascii="Times New Roman"/>
          <w:b w:val="false"/>
          <w:i w:val="false"/>
          <w:color w:val="000000"/>
          <w:sz w:val="28"/>
        </w:rPr>
        <w:t>
      1) кірістер – 60 312,0 мың теңге, оның ішінде:</w:t>
      </w:r>
    </w:p>
    <w:bookmarkEnd w:id="22"/>
    <w:bookmarkStart w:name="z27" w:id="23"/>
    <w:p>
      <w:pPr>
        <w:spacing w:after="0"/>
        <w:ind w:left="0"/>
        <w:jc w:val="both"/>
      </w:pPr>
      <w:r>
        <w:rPr>
          <w:rFonts w:ascii="Times New Roman"/>
          <w:b w:val="false"/>
          <w:i w:val="false"/>
          <w:color w:val="000000"/>
          <w:sz w:val="28"/>
        </w:rPr>
        <w:t>
      салықтық түсімдер бойынша – 11 862,0 мың теңге;</w:t>
      </w:r>
    </w:p>
    <w:bookmarkEnd w:id="23"/>
    <w:bookmarkStart w:name="z28" w:id="24"/>
    <w:p>
      <w:pPr>
        <w:spacing w:after="0"/>
        <w:ind w:left="0"/>
        <w:jc w:val="both"/>
      </w:pPr>
      <w:r>
        <w:rPr>
          <w:rFonts w:ascii="Times New Roman"/>
          <w:b w:val="false"/>
          <w:i w:val="false"/>
          <w:color w:val="000000"/>
          <w:sz w:val="28"/>
        </w:rPr>
        <w:t>
      салықтық емес түсімдер бойынша – 0,0 мың теңге;</w:t>
      </w:r>
    </w:p>
    <w:bookmarkEnd w:id="24"/>
    <w:bookmarkStart w:name="z29" w:id="25"/>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25"/>
    <w:bookmarkStart w:name="z30" w:id="26"/>
    <w:p>
      <w:pPr>
        <w:spacing w:after="0"/>
        <w:ind w:left="0"/>
        <w:jc w:val="both"/>
      </w:pPr>
      <w:r>
        <w:rPr>
          <w:rFonts w:ascii="Times New Roman"/>
          <w:b w:val="false"/>
          <w:i w:val="false"/>
          <w:color w:val="000000"/>
          <w:sz w:val="28"/>
        </w:rPr>
        <w:t>
      трансферттер түсімдері бойынша – 48 450,0 мың теңге;</w:t>
      </w:r>
    </w:p>
    <w:bookmarkEnd w:id="26"/>
    <w:bookmarkStart w:name="z31" w:id="27"/>
    <w:p>
      <w:pPr>
        <w:spacing w:after="0"/>
        <w:ind w:left="0"/>
        <w:jc w:val="both"/>
      </w:pPr>
      <w:r>
        <w:rPr>
          <w:rFonts w:ascii="Times New Roman"/>
          <w:b w:val="false"/>
          <w:i w:val="false"/>
          <w:color w:val="000000"/>
          <w:sz w:val="28"/>
        </w:rPr>
        <w:t>
      2) шығындар – 63 709,6 мың теңге;</w:t>
      </w:r>
    </w:p>
    <w:bookmarkEnd w:id="27"/>
    <w:bookmarkStart w:name="z32" w:id="28"/>
    <w:p>
      <w:pPr>
        <w:spacing w:after="0"/>
        <w:ind w:left="0"/>
        <w:jc w:val="both"/>
      </w:pPr>
      <w:r>
        <w:rPr>
          <w:rFonts w:ascii="Times New Roman"/>
          <w:b w:val="false"/>
          <w:i w:val="false"/>
          <w:color w:val="000000"/>
          <w:sz w:val="28"/>
        </w:rPr>
        <w:t>
      3) таза бюджеттiк кредиттеу – 0,0 мың теңге, оның iшiнде:</w:t>
      </w:r>
    </w:p>
    <w:bookmarkEnd w:id="28"/>
    <w:bookmarkStart w:name="z33" w:id="29"/>
    <w:p>
      <w:pPr>
        <w:spacing w:after="0"/>
        <w:ind w:left="0"/>
        <w:jc w:val="both"/>
      </w:pPr>
      <w:r>
        <w:rPr>
          <w:rFonts w:ascii="Times New Roman"/>
          <w:b w:val="false"/>
          <w:i w:val="false"/>
          <w:color w:val="000000"/>
          <w:sz w:val="28"/>
        </w:rPr>
        <w:t>
      бюджеттiк кредиттер – 0,0 мың теңге;</w:t>
      </w:r>
    </w:p>
    <w:bookmarkEnd w:id="29"/>
    <w:bookmarkStart w:name="z34" w:id="30"/>
    <w:p>
      <w:pPr>
        <w:spacing w:after="0"/>
        <w:ind w:left="0"/>
        <w:jc w:val="both"/>
      </w:pPr>
      <w:r>
        <w:rPr>
          <w:rFonts w:ascii="Times New Roman"/>
          <w:b w:val="false"/>
          <w:i w:val="false"/>
          <w:color w:val="000000"/>
          <w:sz w:val="28"/>
        </w:rPr>
        <w:t>
      бюджеттiк кредиттердi өтеу – 0,0 мың теңге;</w:t>
      </w:r>
    </w:p>
    <w:bookmarkEnd w:id="30"/>
    <w:bookmarkStart w:name="z35" w:id="3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31"/>
    <w:bookmarkStart w:name="z36" w:id="32"/>
    <w:p>
      <w:pPr>
        <w:spacing w:after="0"/>
        <w:ind w:left="0"/>
        <w:jc w:val="both"/>
      </w:pPr>
      <w:r>
        <w:rPr>
          <w:rFonts w:ascii="Times New Roman"/>
          <w:b w:val="false"/>
          <w:i w:val="false"/>
          <w:color w:val="000000"/>
          <w:sz w:val="28"/>
        </w:rPr>
        <w:t>
      5) бюджет тапшылығы (профициті) – -3 397,6 мың теңге;</w:t>
      </w:r>
    </w:p>
    <w:bookmarkEnd w:id="32"/>
    <w:bookmarkStart w:name="z37" w:id="33"/>
    <w:p>
      <w:pPr>
        <w:spacing w:after="0"/>
        <w:ind w:left="0"/>
        <w:jc w:val="both"/>
      </w:pPr>
      <w:r>
        <w:rPr>
          <w:rFonts w:ascii="Times New Roman"/>
          <w:b w:val="false"/>
          <w:i w:val="false"/>
          <w:color w:val="000000"/>
          <w:sz w:val="28"/>
        </w:rPr>
        <w:t>
      6) бюджет тапшылығын қаржыландыру (профицитін пайдалану) – 3 397,6 мың теңге.";</w:t>
      </w:r>
    </w:p>
    <w:bookmarkEnd w:id="33"/>
    <w:bookmarkStart w:name="z38"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4-1-тармағы</w:t>
      </w:r>
      <w:r>
        <w:rPr>
          <w:rFonts w:ascii="Times New Roman"/>
          <w:b w:val="false"/>
          <w:i w:val="false"/>
          <w:color w:val="000000"/>
          <w:sz w:val="28"/>
        </w:rPr>
        <w:t xml:space="preserve"> жаңа редакцияда жазылсын:</w:t>
      </w:r>
    </w:p>
    <w:bookmarkEnd w:id="34"/>
    <w:bookmarkStart w:name="z39" w:id="35"/>
    <w:p>
      <w:pPr>
        <w:spacing w:after="0"/>
        <w:ind w:left="0"/>
        <w:jc w:val="both"/>
      </w:pPr>
      <w:r>
        <w:rPr>
          <w:rFonts w:ascii="Times New Roman"/>
          <w:b w:val="false"/>
          <w:i w:val="false"/>
          <w:color w:val="000000"/>
          <w:sz w:val="28"/>
        </w:rPr>
        <w:t>
      "4-1. 2019 жылға арналған Майский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35"/>
    <w:bookmarkStart w:name="z40" w:id="36"/>
    <w:p>
      <w:pPr>
        <w:spacing w:after="0"/>
        <w:ind w:left="0"/>
        <w:jc w:val="both"/>
      </w:pPr>
      <w:r>
        <w:rPr>
          <w:rFonts w:ascii="Times New Roman"/>
          <w:b w:val="false"/>
          <w:i w:val="false"/>
          <w:color w:val="000000"/>
          <w:sz w:val="28"/>
        </w:rPr>
        <w:t xml:space="preserve">
      көрсетілген шешім келесі мазмұндағы </w:t>
      </w:r>
      <w:r>
        <w:rPr>
          <w:rFonts w:ascii="Times New Roman"/>
          <w:b w:val="false"/>
          <w:i w:val="false"/>
          <w:color w:val="000000"/>
          <w:sz w:val="28"/>
        </w:rPr>
        <w:t>4-2-тармағымен</w:t>
      </w:r>
      <w:r>
        <w:rPr>
          <w:rFonts w:ascii="Times New Roman"/>
          <w:b w:val="false"/>
          <w:i w:val="false"/>
          <w:color w:val="000000"/>
          <w:sz w:val="28"/>
        </w:rPr>
        <w:t xml:space="preserve"> толықтырылсын:</w:t>
      </w:r>
    </w:p>
    <w:bookmarkEnd w:id="36"/>
    <w:bookmarkStart w:name="z41" w:id="37"/>
    <w:p>
      <w:pPr>
        <w:spacing w:after="0"/>
        <w:ind w:left="0"/>
        <w:jc w:val="both"/>
      </w:pPr>
      <w:r>
        <w:rPr>
          <w:rFonts w:ascii="Times New Roman"/>
          <w:b w:val="false"/>
          <w:i w:val="false"/>
          <w:color w:val="000000"/>
          <w:sz w:val="28"/>
        </w:rPr>
        <w:t>
      "4-2. 2019 жылға арналған Майский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8"/>
    <w:bookmarkStart w:name="z43" w:id="39"/>
    <w:p>
      <w:pPr>
        <w:spacing w:after="0"/>
        <w:ind w:left="0"/>
        <w:jc w:val="both"/>
      </w:pPr>
      <w:r>
        <w:rPr>
          <w:rFonts w:ascii="Times New Roman"/>
          <w:b w:val="false"/>
          <w:i w:val="false"/>
          <w:color w:val="000000"/>
          <w:sz w:val="28"/>
        </w:rPr>
        <w:t xml:space="preserve">
      "5. Новоильинов ауылдық округінің 2019-2021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9"/>
    <w:bookmarkStart w:name="z44" w:id="40"/>
    <w:p>
      <w:pPr>
        <w:spacing w:after="0"/>
        <w:ind w:left="0"/>
        <w:jc w:val="both"/>
      </w:pPr>
      <w:r>
        <w:rPr>
          <w:rFonts w:ascii="Times New Roman"/>
          <w:b w:val="false"/>
          <w:i w:val="false"/>
          <w:color w:val="000000"/>
          <w:sz w:val="28"/>
        </w:rPr>
        <w:t>
      1) кірістер – 23 448,0 мың теңге, оның ішінде:</w:t>
      </w:r>
    </w:p>
    <w:bookmarkEnd w:id="40"/>
    <w:bookmarkStart w:name="z45" w:id="41"/>
    <w:p>
      <w:pPr>
        <w:spacing w:after="0"/>
        <w:ind w:left="0"/>
        <w:jc w:val="both"/>
      </w:pPr>
      <w:r>
        <w:rPr>
          <w:rFonts w:ascii="Times New Roman"/>
          <w:b w:val="false"/>
          <w:i w:val="false"/>
          <w:color w:val="000000"/>
          <w:sz w:val="28"/>
        </w:rPr>
        <w:t>
      салықтық түсімдер бойынша – 8 858,0 мың теңге;</w:t>
      </w:r>
    </w:p>
    <w:bookmarkEnd w:id="41"/>
    <w:bookmarkStart w:name="z46" w:id="42"/>
    <w:p>
      <w:pPr>
        <w:spacing w:after="0"/>
        <w:ind w:left="0"/>
        <w:jc w:val="both"/>
      </w:pPr>
      <w:r>
        <w:rPr>
          <w:rFonts w:ascii="Times New Roman"/>
          <w:b w:val="false"/>
          <w:i w:val="false"/>
          <w:color w:val="000000"/>
          <w:sz w:val="28"/>
        </w:rPr>
        <w:t>
      салықтық емес түсімдер бойынша – 0,0 мың теңге;</w:t>
      </w:r>
    </w:p>
    <w:bookmarkEnd w:id="42"/>
    <w:bookmarkStart w:name="z47" w:id="43"/>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43"/>
    <w:bookmarkStart w:name="z48" w:id="44"/>
    <w:p>
      <w:pPr>
        <w:spacing w:after="0"/>
        <w:ind w:left="0"/>
        <w:jc w:val="both"/>
      </w:pPr>
      <w:r>
        <w:rPr>
          <w:rFonts w:ascii="Times New Roman"/>
          <w:b w:val="false"/>
          <w:i w:val="false"/>
          <w:color w:val="000000"/>
          <w:sz w:val="28"/>
        </w:rPr>
        <w:t>
      трансферттер түсімдері бойынша – 14 590,0 мың теңге;</w:t>
      </w:r>
    </w:p>
    <w:bookmarkEnd w:id="44"/>
    <w:bookmarkStart w:name="z49" w:id="45"/>
    <w:p>
      <w:pPr>
        <w:spacing w:after="0"/>
        <w:ind w:left="0"/>
        <w:jc w:val="both"/>
      </w:pPr>
      <w:r>
        <w:rPr>
          <w:rFonts w:ascii="Times New Roman"/>
          <w:b w:val="false"/>
          <w:i w:val="false"/>
          <w:color w:val="000000"/>
          <w:sz w:val="28"/>
        </w:rPr>
        <w:t>
      2) шығындар – 25 404,2 мың теңге;</w:t>
      </w:r>
    </w:p>
    <w:bookmarkEnd w:id="45"/>
    <w:bookmarkStart w:name="z50" w:id="46"/>
    <w:p>
      <w:pPr>
        <w:spacing w:after="0"/>
        <w:ind w:left="0"/>
        <w:jc w:val="both"/>
      </w:pPr>
      <w:r>
        <w:rPr>
          <w:rFonts w:ascii="Times New Roman"/>
          <w:b w:val="false"/>
          <w:i w:val="false"/>
          <w:color w:val="000000"/>
          <w:sz w:val="28"/>
        </w:rPr>
        <w:t>
      3) таза бюджеттiк кредиттеу – 0,0 мың теңге, оның iшiнде:</w:t>
      </w:r>
    </w:p>
    <w:bookmarkEnd w:id="46"/>
    <w:bookmarkStart w:name="z51" w:id="47"/>
    <w:p>
      <w:pPr>
        <w:spacing w:after="0"/>
        <w:ind w:left="0"/>
        <w:jc w:val="both"/>
      </w:pPr>
      <w:r>
        <w:rPr>
          <w:rFonts w:ascii="Times New Roman"/>
          <w:b w:val="false"/>
          <w:i w:val="false"/>
          <w:color w:val="000000"/>
          <w:sz w:val="28"/>
        </w:rPr>
        <w:t>
      бюджеттiк кредиттер – 0,0 мың теңге;</w:t>
      </w:r>
    </w:p>
    <w:bookmarkEnd w:id="47"/>
    <w:bookmarkStart w:name="z52" w:id="48"/>
    <w:p>
      <w:pPr>
        <w:spacing w:after="0"/>
        <w:ind w:left="0"/>
        <w:jc w:val="both"/>
      </w:pPr>
      <w:r>
        <w:rPr>
          <w:rFonts w:ascii="Times New Roman"/>
          <w:b w:val="false"/>
          <w:i w:val="false"/>
          <w:color w:val="000000"/>
          <w:sz w:val="28"/>
        </w:rPr>
        <w:t>
      бюджеттiк кредиттердi өтеу – 0,0 мың теңге;</w:t>
      </w:r>
    </w:p>
    <w:bookmarkEnd w:id="48"/>
    <w:bookmarkStart w:name="z53" w:id="49"/>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9"/>
    <w:bookmarkStart w:name="z54" w:id="50"/>
    <w:p>
      <w:pPr>
        <w:spacing w:after="0"/>
        <w:ind w:left="0"/>
        <w:jc w:val="both"/>
      </w:pPr>
      <w:r>
        <w:rPr>
          <w:rFonts w:ascii="Times New Roman"/>
          <w:b w:val="false"/>
          <w:i w:val="false"/>
          <w:color w:val="000000"/>
          <w:sz w:val="28"/>
        </w:rPr>
        <w:t>
      5) бюджет тапшылығы (профициті) – -1 956,2 мың теңге;</w:t>
      </w:r>
    </w:p>
    <w:bookmarkEnd w:id="50"/>
    <w:bookmarkStart w:name="z55" w:id="51"/>
    <w:p>
      <w:pPr>
        <w:spacing w:after="0"/>
        <w:ind w:left="0"/>
        <w:jc w:val="both"/>
      </w:pPr>
      <w:r>
        <w:rPr>
          <w:rFonts w:ascii="Times New Roman"/>
          <w:b w:val="false"/>
          <w:i w:val="false"/>
          <w:color w:val="000000"/>
          <w:sz w:val="28"/>
        </w:rPr>
        <w:t>
      6) бюджет тапшылығын қаржыландыру (профицитін пайдалану) – 1 956,2 мың теңге.";</w:t>
      </w:r>
    </w:p>
    <w:bookmarkEnd w:id="51"/>
    <w:bookmarkStart w:name="z56"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6-1-тармағы</w:t>
      </w:r>
      <w:r>
        <w:rPr>
          <w:rFonts w:ascii="Times New Roman"/>
          <w:b w:val="false"/>
          <w:i w:val="false"/>
          <w:color w:val="000000"/>
          <w:sz w:val="28"/>
        </w:rPr>
        <w:t xml:space="preserve"> жаңа редакцияда жазылсын:</w:t>
      </w:r>
    </w:p>
    <w:bookmarkEnd w:id="52"/>
    <w:bookmarkStart w:name="z57" w:id="53"/>
    <w:p>
      <w:pPr>
        <w:spacing w:after="0"/>
        <w:ind w:left="0"/>
        <w:jc w:val="both"/>
      </w:pPr>
      <w:r>
        <w:rPr>
          <w:rFonts w:ascii="Times New Roman"/>
          <w:b w:val="false"/>
          <w:i w:val="false"/>
          <w:color w:val="000000"/>
          <w:sz w:val="28"/>
        </w:rPr>
        <w:t>
      "6-1. 2019 жылға арналған Новоильинов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53"/>
    <w:bookmarkStart w:name="z58" w:id="54"/>
    <w:p>
      <w:pPr>
        <w:spacing w:after="0"/>
        <w:ind w:left="0"/>
        <w:jc w:val="both"/>
      </w:pPr>
      <w:r>
        <w:rPr>
          <w:rFonts w:ascii="Times New Roman"/>
          <w:b w:val="false"/>
          <w:i w:val="false"/>
          <w:color w:val="000000"/>
          <w:sz w:val="28"/>
        </w:rPr>
        <w:t xml:space="preserve">
      көрсетілген шешім келесі мазмұндағы </w:t>
      </w:r>
      <w:r>
        <w:rPr>
          <w:rFonts w:ascii="Times New Roman"/>
          <w:b w:val="false"/>
          <w:i w:val="false"/>
          <w:color w:val="000000"/>
          <w:sz w:val="28"/>
        </w:rPr>
        <w:t>6-2-тармағымен</w:t>
      </w:r>
      <w:r>
        <w:rPr>
          <w:rFonts w:ascii="Times New Roman"/>
          <w:b w:val="false"/>
          <w:i w:val="false"/>
          <w:color w:val="000000"/>
          <w:sz w:val="28"/>
        </w:rPr>
        <w:t xml:space="preserve"> толықтырылсын:</w:t>
      </w:r>
    </w:p>
    <w:bookmarkEnd w:id="54"/>
    <w:bookmarkStart w:name="z59" w:id="55"/>
    <w:p>
      <w:pPr>
        <w:spacing w:after="0"/>
        <w:ind w:left="0"/>
        <w:jc w:val="both"/>
      </w:pPr>
      <w:r>
        <w:rPr>
          <w:rFonts w:ascii="Times New Roman"/>
          <w:b w:val="false"/>
          <w:i w:val="false"/>
          <w:color w:val="000000"/>
          <w:sz w:val="28"/>
        </w:rPr>
        <w:t>
      "6-2. 2019 жылға арналған Новоильинов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55"/>
    <w:bookmarkStart w:name="z60" w:id="5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56"/>
    <w:bookmarkStart w:name="z61" w:id="57"/>
    <w:p>
      <w:pPr>
        <w:spacing w:after="0"/>
        <w:ind w:left="0"/>
        <w:jc w:val="both"/>
      </w:pPr>
      <w:r>
        <w:rPr>
          <w:rFonts w:ascii="Times New Roman"/>
          <w:b w:val="false"/>
          <w:i w:val="false"/>
          <w:color w:val="000000"/>
          <w:sz w:val="28"/>
        </w:rPr>
        <w:t xml:space="preserve">
      "7. Әйет ауылдық округінің 2019-2021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57"/>
    <w:bookmarkStart w:name="z62" w:id="58"/>
    <w:p>
      <w:pPr>
        <w:spacing w:after="0"/>
        <w:ind w:left="0"/>
        <w:jc w:val="both"/>
      </w:pPr>
      <w:r>
        <w:rPr>
          <w:rFonts w:ascii="Times New Roman"/>
          <w:b w:val="false"/>
          <w:i w:val="false"/>
          <w:color w:val="000000"/>
          <w:sz w:val="28"/>
        </w:rPr>
        <w:t>
      1) кірістер – 204 291,6 мың теңге, оның iшiнде:</w:t>
      </w:r>
    </w:p>
    <w:bookmarkEnd w:id="58"/>
    <w:bookmarkStart w:name="z63" w:id="59"/>
    <w:p>
      <w:pPr>
        <w:spacing w:after="0"/>
        <w:ind w:left="0"/>
        <w:jc w:val="both"/>
      </w:pPr>
      <w:r>
        <w:rPr>
          <w:rFonts w:ascii="Times New Roman"/>
          <w:b w:val="false"/>
          <w:i w:val="false"/>
          <w:color w:val="000000"/>
          <w:sz w:val="28"/>
        </w:rPr>
        <w:t>
      салықтық түсімдер бойынша – 31 872,0 мың теңге;</w:t>
      </w:r>
    </w:p>
    <w:bookmarkEnd w:id="59"/>
    <w:bookmarkStart w:name="z64" w:id="60"/>
    <w:p>
      <w:pPr>
        <w:spacing w:after="0"/>
        <w:ind w:left="0"/>
        <w:jc w:val="both"/>
      </w:pPr>
      <w:r>
        <w:rPr>
          <w:rFonts w:ascii="Times New Roman"/>
          <w:b w:val="false"/>
          <w:i w:val="false"/>
          <w:color w:val="000000"/>
          <w:sz w:val="28"/>
        </w:rPr>
        <w:t>
      салықтық емес түсімдер бойынша – 68,0 мың теңге;</w:t>
      </w:r>
    </w:p>
    <w:bookmarkEnd w:id="60"/>
    <w:bookmarkStart w:name="z65" w:id="61"/>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61"/>
    <w:bookmarkStart w:name="z66" w:id="62"/>
    <w:p>
      <w:pPr>
        <w:spacing w:after="0"/>
        <w:ind w:left="0"/>
        <w:jc w:val="both"/>
      </w:pPr>
      <w:r>
        <w:rPr>
          <w:rFonts w:ascii="Times New Roman"/>
          <w:b w:val="false"/>
          <w:i w:val="false"/>
          <w:color w:val="000000"/>
          <w:sz w:val="28"/>
        </w:rPr>
        <w:t>
      трансферттер түсімдері бойынша – 172 351,6 мың теңге;</w:t>
      </w:r>
    </w:p>
    <w:bookmarkEnd w:id="62"/>
    <w:bookmarkStart w:name="z67" w:id="63"/>
    <w:p>
      <w:pPr>
        <w:spacing w:after="0"/>
        <w:ind w:left="0"/>
        <w:jc w:val="both"/>
      </w:pPr>
      <w:r>
        <w:rPr>
          <w:rFonts w:ascii="Times New Roman"/>
          <w:b w:val="false"/>
          <w:i w:val="false"/>
          <w:color w:val="000000"/>
          <w:sz w:val="28"/>
        </w:rPr>
        <w:t>
      2) шығындар – 207 315,9 мың теңге;</w:t>
      </w:r>
    </w:p>
    <w:bookmarkEnd w:id="63"/>
    <w:bookmarkStart w:name="z68" w:id="64"/>
    <w:p>
      <w:pPr>
        <w:spacing w:after="0"/>
        <w:ind w:left="0"/>
        <w:jc w:val="both"/>
      </w:pPr>
      <w:r>
        <w:rPr>
          <w:rFonts w:ascii="Times New Roman"/>
          <w:b w:val="false"/>
          <w:i w:val="false"/>
          <w:color w:val="000000"/>
          <w:sz w:val="28"/>
        </w:rPr>
        <w:t>
      3) таза бюджеттiк кредиттеу – 0,0 мың теңге, оның iшiнде:</w:t>
      </w:r>
    </w:p>
    <w:bookmarkEnd w:id="64"/>
    <w:bookmarkStart w:name="z69" w:id="65"/>
    <w:p>
      <w:pPr>
        <w:spacing w:after="0"/>
        <w:ind w:left="0"/>
        <w:jc w:val="both"/>
      </w:pPr>
      <w:r>
        <w:rPr>
          <w:rFonts w:ascii="Times New Roman"/>
          <w:b w:val="false"/>
          <w:i w:val="false"/>
          <w:color w:val="000000"/>
          <w:sz w:val="28"/>
        </w:rPr>
        <w:t>
      бюджеттiк кредиттер – 0,0 мың теңге;</w:t>
      </w:r>
    </w:p>
    <w:bookmarkEnd w:id="65"/>
    <w:bookmarkStart w:name="z70" w:id="66"/>
    <w:p>
      <w:pPr>
        <w:spacing w:after="0"/>
        <w:ind w:left="0"/>
        <w:jc w:val="both"/>
      </w:pPr>
      <w:r>
        <w:rPr>
          <w:rFonts w:ascii="Times New Roman"/>
          <w:b w:val="false"/>
          <w:i w:val="false"/>
          <w:color w:val="000000"/>
          <w:sz w:val="28"/>
        </w:rPr>
        <w:t>
      бюджеттiк кредиттердi өтеу – 0,0 мың теңге;</w:t>
      </w:r>
    </w:p>
    <w:bookmarkEnd w:id="66"/>
    <w:bookmarkStart w:name="z71" w:id="67"/>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67"/>
    <w:bookmarkStart w:name="z72" w:id="68"/>
    <w:p>
      <w:pPr>
        <w:spacing w:after="0"/>
        <w:ind w:left="0"/>
        <w:jc w:val="both"/>
      </w:pPr>
      <w:r>
        <w:rPr>
          <w:rFonts w:ascii="Times New Roman"/>
          <w:b w:val="false"/>
          <w:i w:val="false"/>
          <w:color w:val="000000"/>
          <w:sz w:val="28"/>
        </w:rPr>
        <w:t>
      5) бюджет тапшылығы (профициті) – -3 024,3 мың теңге;</w:t>
      </w:r>
    </w:p>
    <w:bookmarkEnd w:id="68"/>
    <w:bookmarkStart w:name="z73" w:id="69"/>
    <w:p>
      <w:pPr>
        <w:spacing w:after="0"/>
        <w:ind w:left="0"/>
        <w:jc w:val="both"/>
      </w:pPr>
      <w:r>
        <w:rPr>
          <w:rFonts w:ascii="Times New Roman"/>
          <w:b w:val="false"/>
          <w:i w:val="false"/>
          <w:color w:val="000000"/>
          <w:sz w:val="28"/>
        </w:rPr>
        <w:t>
      6) бюджет тапшылығын қаржыландыру (профицитін пайдалану) – 3 024,3 мың теңге.";</w:t>
      </w:r>
    </w:p>
    <w:bookmarkEnd w:id="69"/>
    <w:bookmarkStart w:name="z74" w:id="7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70"/>
    <w:bookmarkStart w:name="z75" w:id="71"/>
    <w:p>
      <w:pPr>
        <w:spacing w:after="0"/>
        <w:ind w:left="0"/>
        <w:jc w:val="both"/>
      </w:pPr>
      <w:r>
        <w:rPr>
          <w:rFonts w:ascii="Times New Roman"/>
          <w:b w:val="false"/>
          <w:i w:val="false"/>
          <w:color w:val="000000"/>
          <w:sz w:val="28"/>
        </w:rPr>
        <w:t>
      "10. 2019 жылға арналған Әйет ауылдық округінің бюджетінде аудандық бюджеттен ағымдағы нысаналы трансферттер түсімінің көзделгені ескерілсін, оның iшiнде:</w:t>
      </w:r>
    </w:p>
    <w:bookmarkEnd w:id="71"/>
    <w:bookmarkStart w:name="z76" w:id="72"/>
    <w:p>
      <w:pPr>
        <w:spacing w:after="0"/>
        <w:ind w:left="0"/>
        <w:jc w:val="both"/>
      </w:pPr>
      <w:r>
        <w:rPr>
          <w:rFonts w:ascii="Times New Roman"/>
          <w:b w:val="false"/>
          <w:i w:val="false"/>
          <w:color w:val="000000"/>
          <w:sz w:val="28"/>
        </w:rPr>
        <w:t>
      1) Әйет ауылындағы көшелердің жарықтандырылуын ауыстыруға;</w:t>
      </w:r>
    </w:p>
    <w:bookmarkEnd w:id="72"/>
    <w:bookmarkStart w:name="z77" w:id="73"/>
    <w:p>
      <w:pPr>
        <w:spacing w:after="0"/>
        <w:ind w:left="0"/>
        <w:jc w:val="both"/>
      </w:pPr>
      <w:r>
        <w:rPr>
          <w:rFonts w:ascii="Times New Roman"/>
          <w:b w:val="false"/>
          <w:i w:val="false"/>
          <w:color w:val="000000"/>
          <w:sz w:val="28"/>
        </w:rPr>
        <w:t>
      2) Әйет ауылының жаяужолдарын дұрыстауға;</w:t>
      </w:r>
    </w:p>
    <w:bookmarkEnd w:id="73"/>
    <w:bookmarkStart w:name="z78" w:id="74"/>
    <w:p>
      <w:pPr>
        <w:spacing w:after="0"/>
        <w:ind w:left="0"/>
        <w:jc w:val="both"/>
      </w:pPr>
      <w:r>
        <w:rPr>
          <w:rFonts w:ascii="Times New Roman"/>
          <w:b w:val="false"/>
          <w:i w:val="false"/>
          <w:color w:val="000000"/>
          <w:sz w:val="28"/>
        </w:rPr>
        <w:t>
      3) "Айгөлек" балабақшасы ғимаратының шатырын ағымдағы жөндеуге.";</w:t>
      </w:r>
    </w:p>
    <w:bookmarkEnd w:id="74"/>
    <w:bookmarkStart w:name="z79" w:id="7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10-1-тармағы</w:t>
      </w:r>
      <w:r>
        <w:rPr>
          <w:rFonts w:ascii="Times New Roman"/>
          <w:b w:val="false"/>
          <w:i w:val="false"/>
          <w:color w:val="000000"/>
          <w:sz w:val="28"/>
        </w:rPr>
        <w:t xml:space="preserve"> жаңа редакцияда жазылсын:</w:t>
      </w:r>
    </w:p>
    <w:bookmarkEnd w:id="75"/>
    <w:bookmarkStart w:name="z80" w:id="76"/>
    <w:p>
      <w:pPr>
        <w:spacing w:after="0"/>
        <w:ind w:left="0"/>
        <w:jc w:val="both"/>
      </w:pPr>
      <w:r>
        <w:rPr>
          <w:rFonts w:ascii="Times New Roman"/>
          <w:b w:val="false"/>
          <w:i w:val="false"/>
          <w:color w:val="000000"/>
          <w:sz w:val="28"/>
        </w:rPr>
        <w:t>
      "10-1. 2019 жылға арналған Әйет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76"/>
    <w:bookmarkStart w:name="z81" w:id="77"/>
    <w:p>
      <w:pPr>
        <w:spacing w:after="0"/>
        <w:ind w:left="0"/>
        <w:jc w:val="both"/>
      </w:pPr>
      <w:r>
        <w:rPr>
          <w:rFonts w:ascii="Times New Roman"/>
          <w:b w:val="false"/>
          <w:i w:val="false"/>
          <w:color w:val="000000"/>
          <w:sz w:val="28"/>
        </w:rPr>
        <w:t xml:space="preserve">
      көрсетілген шешім келесі мазмұндағы </w:t>
      </w:r>
      <w:r>
        <w:rPr>
          <w:rFonts w:ascii="Times New Roman"/>
          <w:b w:val="false"/>
          <w:i w:val="false"/>
          <w:color w:val="000000"/>
          <w:sz w:val="28"/>
        </w:rPr>
        <w:t>10-2-тармағымен</w:t>
      </w:r>
      <w:r>
        <w:rPr>
          <w:rFonts w:ascii="Times New Roman"/>
          <w:b w:val="false"/>
          <w:i w:val="false"/>
          <w:color w:val="000000"/>
          <w:sz w:val="28"/>
        </w:rPr>
        <w:t xml:space="preserve"> толықтырылсын:</w:t>
      </w:r>
    </w:p>
    <w:bookmarkEnd w:id="77"/>
    <w:bookmarkStart w:name="z82" w:id="78"/>
    <w:p>
      <w:pPr>
        <w:spacing w:after="0"/>
        <w:ind w:left="0"/>
        <w:jc w:val="both"/>
      </w:pPr>
      <w:r>
        <w:rPr>
          <w:rFonts w:ascii="Times New Roman"/>
          <w:b w:val="false"/>
          <w:i w:val="false"/>
          <w:color w:val="000000"/>
          <w:sz w:val="28"/>
        </w:rPr>
        <w:t>
      "10-2. 2019 жылға арналған Әйет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78"/>
    <w:bookmarkStart w:name="z83" w:id="7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p>
    <w:bookmarkEnd w:id="79"/>
    <w:bookmarkStart w:name="z84" w:id="80"/>
    <w:p>
      <w:pPr>
        <w:spacing w:after="0"/>
        <w:ind w:left="0"/>
        <w:jc w:val="both"/>
      </w:pPr>
      <w:r>
        <w:rPr>
          <w:rFonts w:ascii="Times New Roman"/>
          <w:b w:val="false"/>
          <w:i w:val="false"/>
          <w:color w:val="000000"/>
          <w:sz w:val="28"/>
        </w:rPr>
        <w:t xml:space="preserve">
      "11. Тобыл кентінің 2019-2021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80"/>
    <w:bookmarkStart w:name="z85" w:id="81"/>
    <w:p>
      <w:pPr>
        <w:spacing w:after="0"/>
        <w:ind w:left="0"/>
        <w:jc w:val="both"/>
      </w:pPr>
      <w:r>
        <w:rPr>
          <w:rFonts w:ascii="Times New Roman"/>
          <w:b w:val="false"/>
          <w:i w:val="false"/>
          <w:color w:val="000000"/>
          <w:sz w:val="28"/>
        </w:rPr>
        <w:t>
      1) кірістер – 116 878,0 мың теңге, оның ішінде:</w:t>
      </w:r>
    </w:p>
    <w:bookmarkEnd w:id="81"/>
    <w:bookmarkStart w:name="z86" w:id="82"/>
    <w:p>
      <w:pPr>
        <w:spacing w:after="0"/>
        <w:ind w:left="0"/>
        <w:jc w:val="both"/>
      </w:pPr>
      <w:r>
        <w:rPr>
          <w:rFonts w:ascii="Times New Roman"/>
          <w:b w:val="false"/>
          <w:i w:val="false"/>
          <w:color w:val="000000"/>
          <w:sz w:val="28"/>
        </w:rPr>
        <w:t>
      салықтық түсімдер бойынша – 30 318,0 мың теңге;</w:t>
      </w:r>
    </w:p>
    <w:bookmarkEnd w:id="82"/>
    <w:bookmarkStart w:name="z87" w:id="83"/>
    <w:p>
      <w:pPr>
        <w:spacing w:after="0"/>
        <w:ind w:left="0"/>
        <w:jc w:val="both"/>
      </w:pPr>
      <w:r>
        <w:rPr>
          <w:rFonts w:ascii="Times New Roman"/>
          <w:b w:val="false"/>
          <w:i w:val="false"/>
          <w:color w:val="000000"/>
          <w:sz w:val="28"/>
        </w:rPr>
        <w:t>
      салықтық емес түсімдер бойынша – 85,0 мың теңге;</w:t>
      </w:r>
    </w:p>
    <w:bookmarkEnd w:id="83"/>
    <w:bookmarkStart w:name="z88" w:id="84"/>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84"/>
    <w:bookmarkStart w:name="z89" w:id="85"/>
    <w:p>
      <w:pPr>
        <w:spacing w:after="0"/>
        <w:ind w:left="0"/>
        <w:jc w:val="both"/>
      </w:pPr>
      <w:r>
        <w:rPr>
          <w:rFonts w:ascii="Times New Roman"/>
          <w:b w:val="false"/>
          <w:i w:val="false"/>
          <w:color w:val="000000"/>
          <w:sz w:val="28"/>
        </w:rPr>
        <w:t>
      трансферттер түсімдері бойынша – 86 475,0 мың теңге;</w:t>
      </w:r>
    </w:p>
    <w:bookmarkEnd w:id="85"/>
    <w:bookmarkStart w:name="z90" w:id="86"/>
    <w:p>
      <w:pPr>
        <w:spacing w:after="0"/>
        <w:ind w:left="0"/>
        <w:jc w:val="both"/>
      </w:pPr>
      <w:r>
        <w:rPr>
          <w:rFonts w:ascii="Times New Roman"/>
          <w:b w:val="false"/>
          <w:i w:val="false"/>
          <w:color w:val="000000"/>
          <w:sz w:val="28"/>
        </w:rPr>
        <w:t>
      2) шығындар – 117 204,9 мың теңге;</w:t>
      </w:r>
    </w:p>
    <w:bookmarkEnd w:id="86"/>
    <w:bookmarkStart w:name="z91" w:id="87"/>
    <w:p>
      <w:pPr>
        <w:spacing w:after="0"/>
        <w:ind w:left="0"/>
        <w:jc w:val="both"/>
      </w:pPr>
      <w:r>
        <w:rPr>
          <w:rFonts w:ascii="Times New Roman"/>
          <w:b w:val="false"/>
          <w:i w:val="false"/>
          <w:color w:val="000000"/>
          <w:sz w:val="28"/>
        </w:rPr>
        <w:t>
      3) таза бюджеттiк кредиттеу – 0,0 мың теңге, оның iшiнде:</w:t>
      </w:r>
    </w:p>
    <w:bookmarkEnd w:id="87"/>
    <w:bookmarkStart w:name="z92" w:id="88"/>
    <w:p>
      <w:pPr>
        <w:spacing w:after="0"/>
        <w:ind w:left="0"/>
        <w:jc w:val="both"/>
      </w:pPr>
      <w:r>
        <w:rPr>
          <w:rFonts w:ascii="Times New Roman"/>
          <w:b w:val="false"/>
          <w:i w:val="false"/>
          <w:color w:val="000000"/>
          <w:sz w:val="28"/>
        </w:rPr>
        <w:t>
      бюджеттiк кредиттер – 0,0 мың теңге;</w:t>
      </w:r>
    </w:p>
    <w:bookmarkEnd w:id="88"/>
    <w:bookmarkStart w:name="z93" w:id="89"/>
    <w:p>
      <w:pPr>
        <w:spacing w:after="0"/>
        <w:ind w:left="0"/>
        <w:jc w:val="both"/>
      </w:pPr>
      <w:r>
        <w:rPr>
          <w:rFonts w:ascii="Times New Roman"/>
          <w:b w:val="false"/>
          <w:i w:val="false"/>
          <w:color w:val="000000"/>
          <w:sz w:val="28"/>
        </w:rPr>
        <w:t>
      бюджеттiк кредиттердi өтеу – 0,0 мың теңге;</w:t>
      </w:r>
    </w:p>
    <w:bookmarkEnd w:id="89"/>
    <w:bookmarkStart w:name="z94" w:id="90"/>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90"/>
    <w:bookmarkStart w:name="z95" w:id="91"/>
    <w:p>
      <w:pPr>
        <w:spacing w:after="0"/>
        <w:ind w:left="0"/>
        <w:jc w:val="both"/>
      </w:pPr>
      <w:r>
        <w:rPr>
          <w:rFonts w:ascii="Times New Roman"/>
          <w:b w:val="false"/>
          <w:i w:val="false"/>
          <w:color w:val="000000"/>
          <w:sz w:val="28"/>
        </w:rPr>
        <w:t>
      5) бюджет тапшылығы (профициті) – -326,9 мың теңге;</w:t>
      </w:r>
    </w:p>
    <w:bookmarkEnd w:id="91"/>
    <w:bookmarkStart w:name="z96" w:id="92"/>
    <w:p>
      <w:pPr>
        <w:spacing w:after="0"/>
        <w:ind w:left="0"/>
        <w:jc w:val="both"/>
      </w:pPr>
      <w:r>
        <w:rPr>
          <w:rFonts w:ascii="Times New Roman"/>
          <w:b w:val="false"/>
          <w:i w:val="false"/>
          <w:color w:val="000000"/>
          <w:sz w:val="28"/>
        </w:rPr>
        <w:t>
      6) бюджет тапшылығын қаржыландыру (профицитін пайдалану) – 326,9 мың теңге.";</w:t>
      </w:r>
    </w:p>
    <w:bookmarkEnd w:id="92"/>
    <w:bookmarkStart w:name="z97" w:id="9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13-тармағының</w:t>
      </w:r>
      <w:r>
        <w:rPr>
          <w:rFonts w:ascii="Times New Roman"/>
          <w:b w:val="false"/>
          <w:i w:val="false"/>
          <w:color w:val="000000"/>
          <w:sz w:val="28"/>
        </w:rPr>
        <w:t xml:space="preserve"> 2) тармақшасы алып тасталсын;</w:t>
      </w:r>
    </w:p>
    <w:bookmarkEnd w:id="93"/>
    <w:bookmarkStart w:name="z98" w:id="9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13-1-тармағы</w:t>
      </w:r>
      <w:r>
        <w:rPr>
          <w:rFonts w:ascii="Times New Roman"/>
          <w:b w:val="false"/>
          <w:i w:val="false"/>
          <w:color w:val="000000"/>
          <w:sz w:val="28"/>
        </w:rPr>
        <w:t xml:space="preserve"> жаңа редакцияда жазылсын:</w:t>
      </w:r>
    </w:p>
    <w:bookmarkEnd w:id="94"/>
    <w:bookmarkStart w:name="z99" w:id="95"/>
    <w:p>
      <w:pPr>
        <w:spacing w:after="0"/>
        <w:ind w:left="0"/>
        <w:jc w:val="both"/>
      </w:pPr>
      <w:r>
        <w:rPr>
          <w:rFonts w:ascii="Times New Roman"/>
          <w:b w:val="false"/>
          <w:i w:val="false"/>
          <w:color w:val="000000"/>
          <w:sz w:val="28"/>
        </w:rPr>
        <w:t>
      "13-1. 2019 жылға арналған Тобыл кентінің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95"/>
    <w:bookmarkStart w:name="z100" w:id="96"/>
    <w:p>
      <w:pPr>
        <w:spacing w:after="0"/>
        <w:ind w:left="0"/>
        <w:jc w:val="both"/>
      </w:pPr>
      <w:r>
        <w:rPr>
          <w:rFonts w:ascii="Times New Roman"/>
          <w:b w:val="false"/>
          <w:i w:val="false"/>
          <w:color w:val="000000"/>
          <w:sz w:val="28"/>
        </w:rPr>
        <w:t xml:space="preserve">
      көрсетілген шешім келесі мазмұндағы </w:t>
      </w:r>
      <w:r>
        <w:rPr>
          <w:rFonts w:ascii="Times New Roman"/>
          <w:b w:val="false"/>
          <w:i w:val="false"/>
          <w:color w:val="000000"/>
          <w:sz w:val="28"/>
        </w:rPr>
        <w:t>13-3-тармағымен</w:t>
      </w:r>
      <w:r>
        <w:rPr>
          <w:rFonts w:ascii="Times New Roman"/>
          <w:b w:val="false"/>
          <w:i w:val="false"/>
          <w:color w:val="000000"/>
          <w:sz w:val="28"/>
        </w:rPr>
        <w:t xml:space="preserve"> толықтырылсын:</w:t>
      </w:r>
    </w:p>
    <w:bookmarkEnd w:id="96"/>
    <w:bookmarkStart w:name="z101" w:id="97"/>
    <w:p>
      <w:pPr>
        <w:spacing w:after="0"/>
        <w:ind w:left="0"/>
        <w:jc w:val="both"/>
      </w:pPr>
      <w:r>
        <w:rPr>
          <w:rFonts w:ascii="Times New Roman"/>
          <w:b w:val="false"/>
          <w:i w:val="false"/>
          <w:color w:val="000000"/>
          <w:sz w:val="28"/>
        </w:rPr>
        <w:t>
      "13-3. 2019 жылға арналған Тобыл кентінің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97"/>
    <w:bookmarkStart w:name="z102" w:id="9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98"/>
    <w:bookmarkStart w:name="z103" w:id="99"/>
    <w:p>
      <w:pPr>
        <w:spacing w:after="0"/>
        <w:ind w:left="0"/>
        <w:jc w:val="both"/>
      </w:pPr>
      <w:r>
        <w:rPr>
          <w:rFonts w:ascii="Times New Roman"/>
          <w:b w:val="false"/>
          <w:i w:val="false"/>
          <w:color w:val="000000"/>
          <w:sz w:val="28"/>
        </w:rPr>
        <w:t>
      2. Осы шешім 2019 жылдың 1 қаңтардан бастап қолданысқа енгізіледі.</w:t>
      </w:r>
    </w:p>
    <w:bookmarkEnd w:id="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314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1-қосымша</w:t>
            </w:r>
          </w:p>
        </w:tc>
      </w:tr>
    </w:tbl>
    <w:bookmarkStart w:name="z108" w:id="100"/>
    <w:p>
      <w:pPr>
        <w:spacing w:after="0"/>
        <w:ind w:left="0"/>
        <w:jc w:val="left"/>
      </w:pPr>
      <w:r>
        <w:rPr>
          <w:rFonts w:ascii="Times New Roman"/>
          <w:b/>
          <w:i w:val="false"/>
          <w:color w:val="000000"/>
        </w:rPr>
        <w:t xml:space="preserve"> 2019 жылға арналған Асенкритов ауылдық округінің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314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4-қосымша</w:t>
            </w:r>
          </w:p>
        </w:tc>
      </w:tr>
    </w:tbl>
    <w:bookmarkStart w:name="z111" w:id="101"/>
    <w:p>
      <w:pPr>
        <w:spacing w:after="0"/>
        <w:ind w:left="0"/>
        <w:jc w:val="left"/>
      </w:pPr>
      <w:r>
        <w:rPr>
          <w:rFonts w:ascii="Times New Roman"/>
          <w:b/>
          <w:i w:val="false"/>
          <w:color w:val="000000"/>
        </w:rPr>
        <w:t xml:space="preserve"> 2019 жылға арналған Майский ауылдық округінің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314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7-қосымша</w:t>
            </w:r>
          </w:p>
        </w:tc>
      </w:tr>
    </w:tbl>
    <w:bookmarkStart w:name="z114" w:id="102"/>
    <w:p>
      <w:pPr>
        <w:spacing w:after="0"/>
        <w:ind w:left="0"/>
        <w:jc w:val="left"/>
      </w:pPr>
      <w:r>
        <w:rPr>
          <w:rFonts w:ascii="Times New Roman"/>
          <w:b/>
          <w:i w:val="false"/>
          <w:color w:val="000000"/>
        </w:rPr>
        <w:t xml:space="preserve"> 2019 жылға арналған Новоильинов ауылдық округінің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314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10-қосымша</w:t>
            </w:r>
          </w:p>
        </w:tc>
      </w:tr>
    </w:tbl>
    <w:bookmarkStart w:name="z117" w:id="103"/>
    <w:p>
      <w:pPr>
        <w:spacing w:after="0"/>
        <w:ind w:left="0"/>
        <w:jc w:val="left"/>
      </w:pPr>
      <w:r>
        <w:rPr>
          <w:rFonts w:ascii="Times New Roman"/>
          <w:b/>
          <w:i w:val="false"/>
          <w:color w:val="000000"/>
        </w:rPr>
        <w:t xml:space="preserve"> 2019 жылға арналған Әйет ауылдық округінің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23 қыркүйектегі</w:t>
            </w:r>
            <w:r>
              <w:br/>
            </w:r>
            <w:r>
              <w:rPr>
                <w:rFonts w:ascii="Times New Roman"/>
                <w:b w:val="false"/>
                <w:i w:val="false"/>
                <w:color w:val="000000"/>
                <w:sz w:val="20"/>
              </w:rPr>
              <w:t>№ 314 шешіміне</w:t>
            </w:r>
            <w:r>
              <w:br/>
            </w:r>
            <w:r>
              <w:rPr>
                <w:rFonts w:ascii="Times New Roman"/>
                <w:b w:val="false"/>
                <w:i w:val="false"/>
                <w:color w:val="000000"/>
                <w:sz w:val="20"/>
              </w:rPr>
              <w:t>5-қосымша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13-қосымша</w:t>
            </w:r>
          </w:p>
        </w:tc>
      </w:tr>
    </w:tbl>
    <w:bookmarkStart w:name="z120" w:id="104"/>
    <w:p>
      <w:pPr>
        <w:spacing w:after="0"/>
        <w:ind w:left="0"/>
        <w:jc w:val="left"/>
      </w:pPr>
      <w:r>
        <w:rPr>
          <w:rFonts w:ascii="Times New Roman"/>
          <w:b/>
          <w:i w:val="false"/>
          <w:color w:val="000000"/>
        </w:rPr>
        <w:t xml:space="preserve"> 2019 жылға арналған Тобыл кентінің бюджеті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