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c13af" w14:textId="30c13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30 қазандағы № 235 "Мүгедектер қатарындағы кемтар балаларды үйде оқытуға жұмсаған шығындарын өндіріп алу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Бейімбет Майлин ауданы мәслихатының 2019 жылғы 23 қыркүйектегі № 311 шешімі. Қостанай облысының Әділет департаментінде 2019 жылғы 27 қыркүйекте № 8678 болып тіркелді. Күші жойылды - Қостанай облысы Бейімбет Майлин ауданы мәслихатының 2020 жылғы 15 мамырдағы № 383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Бейімбет Майлин ауданы мәслихатының 15.05.2020 </w:t>
      </w:r>
      <w:r>
        <w:rPr>
          <w:rFonts w:ascii="Times New Roman"/>
          <w:b w:val="false"/>
          <w:i w:val="false"/>
          <w:color w:val="ff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"Қостанай облысының Таран ауданын қайта атау туралы" Қазақстан Республикасы Президентінің 2019 жылғы 24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сәйкес ауданның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"Мүгедектер қатарындағы кемтар балаларды үйде оқытуға жұмсаған шығындарын өндіріп алу туралы" 2014 жылғы 30 қазандағы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(2014 жылғы 27 қарашада "Маяк" газетінде жарияланған, Нормативтік құқықтық актілердің мемлекеттік тіркеу тізілімінде № 5164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мәслихат" сөз тіркесі "ауданның мәслихаты" деп ауыстырылсын;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оқытуға жұмсаған шығындарын өндіріп алуды "Бейімбет Майлин ауданы әкімдігінің жұмыспен қамту және әлеуметтік бағдарламалар бөлімі" мемлекеттік мекемесі жүргізеді;".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Курмангалиев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