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39cf" w14:textId="fdd3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16 мамырдағы № 29 "Жиналыстар, митингілер, шерулер, пикеттер және демонстрациялар өткізуді қосымша реттеу туралы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2019 жылғы 24 қазандағы № 317 шешімі. Қостанай облысының Әділет департаментінде 2019 жылғы 30 қазанда № 8720 болып тіркелді. Күші жойылды - Қостанай облысы Бейімбет Майлин ауданы мәслихатының 2020 жылғы 19 тамыздағы № 406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Бейімбет Майлин ауданы мәслихатының 19.08.2020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"Қостанай облысының Таран ауданын қайта атау туралы" 2019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Президентінің Жарлығы мен "Қостанай облысы Таран ауданының кейбір әкімшілік-аумақтық бірліктерін қайта атау туралы" Қостанай облысы әкімдігінің 2018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облысы мәслихатының 2018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бірлескен қаулысы мен шешіміне (Нормативтік құқықтық актілерді мемлекеттік тіркеу тізілімінде № 8174 болып тіркелген) сәйкес ауданның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"Жиналыстар, митингілер, шерулер, пикеттер және демонстрациялар өткізуді қосымша реттеу туралы қағидаларын бекіту туралы" 2016 жылғы 16 мамырдағы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14 шілдеде "Маяк" газетінде жарияланған, Нормативтік құқықтық актілерді мемлекеттік тіркеу тізілімінде № 6480 болып тіркелген)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мәслихат" сөз тіркесі "ауданның мәслихаты" деп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жиналыстар, митингілер, шерулер, пикеттер және демонстрациялар өткізуді қосымша реттеу туралы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"Таран ауданының" сөз тіркесі "Бейімбет Майлин ауданының" деп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Жиналыстар, митингілер, шерулер, пикеттер және демонстрациялар егер: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өтiнiш берiлмеген болса;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оларды өткiзу кезінде "Қазақстан Республикасында бейбiт жиналыстар, митингiлер, шерулер, пикеттер және демонстрациялар ұйымдастыру мен өткiзу тәртiбi туралы" 1995 жылғы 17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тәртiп бұзылған жағдайда Бейімбет Майлин ауданының әкімдігі өкілінің талабы бойынша тоқтатылады.";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Жиналыстар, митингiлер,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шерулер, пикеттер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демонстрациялар өткізуді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реттеу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Жиналыстар және митингiлер өткізу орындары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7"/>
        <w:gridCol w:w="7303"/>
      </w:tblGrid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1"/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Жиналыстар және митингiлер өткізу орындары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ауылының Тәуелсіздік көшесіндегі орталық алаңы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Жиналыстар, митингiлер,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шерулер, пикеттер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демонстрациялар өткізуді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реттеу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Шерулер және демонстрациялар өткізу маршруттары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6"/>
        <w:gridCol w:w="9404"/>
      </w:tblGrid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3"/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Шерулер және демонстрациялар өткізу маршруттары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- Б. Майлин көшелерінің қиылысы Әйет ауылының Тәуелсіздік көшесіндегі алаңына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