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05c5" w14:textId="0640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 Әйет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2019 жылғы 18 желтоқсандағы № 331 шешімі. Қостанай облысының Әділет департаментінде 2019 жылғы 24 желтоқсанда № 8836 болып тіркелді. Күші жойылды - Қостанай облысы Бейімбет Майлин ауданы мәслихатының 2023 жылғы 15 қыркүйектегі № 42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мәслихатының 15.09.2023 </w:t>
      </w:r>
      <w:r>
        <w:rPr>
          <w:rFonts w:ascii="Times New Roman"/>
          <w:b w:val="false"/>
          <w:i w:val="false"/>
          <w:color w:val="ff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Бейімбет Майлин ауданы мәслихатының 24.12.2021 </w:t>
      </w:r>
      <w:r>
        <w:rPr>
          <w:rFonts w:ascii="Times New Roman"/>
          <w:b w:val="false"/>
          <w:i w:val="false"/>
          <w:color w:val="000000"/>
          <w:sz w:val="28"/>
        </w:rPr>
        <w:t>№ 71</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Қазақстан Республикасы Үкіметінің қаулысына сәйкес ауданның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Бейімбет Майлин ауданы Әйет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Бейімбет Майлин ауданы Әйет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Мәслихат шешімдерінің:</w:t>
      </w:r>
    </w:p>
    <w:bookmarkEnd w:id="3"/>
    <w:bookmarkStart w:name="z8" w:id="4"/>
    <w:p>
      <w:pPr>
        <w:spacing w:after="0"/>
        <w:ind w:left="0"/>
        <w:jc w:val="both"/>
      </w:pPr>
      <w:r>
        <w:rPr>
          <w:rFonts w:ascii="Times New Roman"/>
          <w:b w:val="false"/>
          <w:i w:val="false"/>
          <w:color w:val="000000"/>
          <w:sz w:val="28"/>
        </w:rPr>
        <w:t xml:space="preserve">
      1) "Қостанай облысы Таран ауданы Таран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22 шілдедегі </w:t>
      </w:r>
      <w:r>
        <w:rPr>
          <w:rFonts w:ascii="Times New Roman"/>
          <w:b w:val="false"/>
          <w:i w:val="false"/>
          <w:color w:val="000000"/>
          <w:sz w:val="28"/>
        </w:rPr>
        <w:t>№ 222</w:t>
      </w:r>
      <w:r>
        <w:rPr>
          <w:rFonts w:ascii="Times New Roman"/>
          <w:b w:val="false"/>
          <w:i w:val="false"/>
          <w:color w:val="000000"/>
          <w:sz w:val="28"/>
        </w:rPr>
        <w:t xml:space="preserve"> (2014 жылғы 11 қыркүйекте "Маяк" газетінде жарияланған, Нормативтік құқықтық актілерді мемлекеттік тіркеу тізілімінде № 5030 болып тіркелген);</w:t>
      </w:r>
    </w:p>
    <w:bookmarkEnd w:id="4"/>
    <w:bookmarkStart w:name="z9" w:id="5"/>
    <w:p>
      <w:pPr>
        <w:spacing w:after="0"/>
        <w:ind w:left="0"/>
        <w:jc w:val="both"/>
      </w:pPr>
      <w:r>
        <w:rPr>
          <w:rFonts w:ascii="Times New Roman"/>
          <w:b w:val="false"/>
          <w:i w:val="false"/>
          <w:color w:val="000000"/>
          <w:sz w:val="28"/>
        </w:rPr>
        <w:t xml:space="preserve">
      2) "Мәслихаттың 2014 жылғы 22 шілдедегі № 222 "Қостанай облысы Таран ауданы Таран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2017 жылғы 24 қарашадағы </w:t>
      </w:r>
      <w:r>
        <w:rPr>
          <w:rFonts w:ascii="Times New Roman"/>
          <w:b w:val="false"/>
          <w:i w:val="false"/>
          <w:color w:val="000000"/>
          <w:sz w:val="28"/>
        </w:rPr>
        <w:t>№ 133</w:t>
      </w:r>
      <w:r>
        <w:rPr>
          <w:rFonts w:ascii="Times New Roman"/>
          <w:b w:val="false"/>
          <w:i w:val="false"/>
          <w:color w:val="000000"/>
          <w:sz w:val="28"/>
        </w:rPr>
        <w:t xml:space="preserve"> (2017 жылғы 27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7403 болып тіркелген) күші жойылды деп танылсын.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Бейімбет Майлин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18 желтоқсаны</w:t>
            </w:r>
            <w:r>
              <w:br/>
            </w:r>
            <w:r>
              <w:rPr>
                <w:rFonts w:ascii="Times New Roman"/>
                <w:b w:val="false"/>
                <w:i w:val="false"/>
                <w:color w:val="000000"/>
                <w:sz w:val="20"/>
              </w:rPr>
              <w:t>№ 331 шешімімен</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Бейімбет Майлин ауданы мәслихатының 24.12.2021 </w:t>
      </w:r>
      <w:r>
        <w:rPr>
          <w:rFonts w:ascii="Times New Roman"/>
          <w:b w:val="false"/>
          <w:i w:val="false"/>
          <w:color w:val="ff0000"/>
          <w:sz w:val="28"/>
        </w:rPr>
        <w:t>№ 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7"/>
    <w:p>
      <w:pPr>
        <w:spacing w:after="0"/>
        <w:ind w:left="0"/>
        <w:jc w:val="left"/>
      </w:pPr>
      <w:r>
        <w:rPr>
          <w:rFonts w:ascii="Times New Roman"/>
          <w:b/>
          <w:i w:val="false"/>
          <w:color w:val="000000"/>
        </w:rPr>
        <w:t xml:space="preserve"> Қостанай облысы Бейімбет Майлин ауданы Әйет ауылдық округінің бөлек жергілікті қоғамдастық жиындарын өткізудің қағидалары</w:t>
      </w:r>
    </w:p>
    <w:bookmarkEnd w:id="7"/>
    <w:p>
      <w:pPr>
        <w:spacing w:after="0"/>
        <w:ind w:left="0"/>
        <w:jc w:val="both"/>
      </w:pPr>
      <w:r>
        <w:rPr>
          <w:rFonts w:ascii="Times New Roman"/>
          <w:b w:val="false"/>
          <w:i w:val="false"/>
          <w:color w:val="ff0000"/>
          <w:sz w:val="28"/>
        </w:rPr>
        <w:t xml:space="preserve">
      Ескерту. 1-қосымша жаңа редакцияда - Қостанай облысы Бейімбет Майлин ауданы мәслихатының 24.12.2021 </w:t>
      </w:r>
      <w:r>
        <w:rPr>
          <w:rFonts w:ascii="Times New Roman"/>
          <w:b w:val="false"/>
          <w:i w:val="false"/>
          <w:color w:val="ff0000"/>
          <w:sz w:val="28"/>
        </w:rPr>
        <w:t>№ 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23" w:id="8"/>
    <w:p>
      <w:pPr>
        <w:spacing w:after="0"/>
        <w:ind w:left="0"/>
        <w:jc w:val="both"/>
      </w:pPr>
      <w:r>
        <w:rPr>
          <w:rFonts w:ascii="Times New Roman"/>
          <w:b w:val="false"/>
          <w:i w:val="false"/>
          <w:color w:val="000000"/>
          <w:sz w:val="28"/>
        </w:rPr>
        <w:t xml:space="preserve">
      1. Осы Қостанай облысы Бейімбет Майлин ауданы Әйет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Әйет ауылдық округінің ауылдар тұрғындарының бөлек жергілікті қоғамдастық жиындарын өткізудің тәртібін белгілейді.</w:t>
      </w:r>
    </w:p>
    <w:bookmarkEnd w:id="8"/>
    <w:bookmarkStart w:name="z24"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9"/>
    <w:bookmarkStart w:name="z25"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6" w:id="11"/>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1"/>
    <w:bookmarkStart w:name="z27" w:id="12"/>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2"/>
    <w:bookmarkStart w:name="z28" w:id="1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3"/>
    <w:bookmarkStart w:name="z29"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p>
      <w:pPr>
        <w:spacing w:after="0"/>
        <w:ind w:left="0"/>
        <w:jc w:val="both"/>
      </w:pPr>
      <w:r>
        <w:rPr>
          <w:rFonts w:ascii="Times New Roman"/>
          <w:b w:val="false"/>
          <w:i w:val="false"/>
          <w:color w:val="000000"/>
          <w:sz w:val="28"/>
        </w:rPr>
        <w:t>
      5. Жергілікті қоғамдастықтың бөлек жиынын Әйет ауылдық округінің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Әйет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Start w:name="z32" w:id="15"/>
    <w:p>
      <w:pPr>
        <w:spacing w:after="0"/>
        <w:ind w:left="0"/>
        <w:jc w:val="both"/>
      </w:pPr>
      <w:r>
        <w:rPr>
          <w:rFonts w:ascii="Times New Roman"/>
          <w:b w:val="false"/>
          <w:i w:val="false"/>
          <w:color w:val="000000"/>
          <w:sz w:val="28"/>
        </w:rPr>
        <w:t>
      7. Ауыл шегінде бөлек жергілікті қоғамдастық жиынын өткізуді Әйет ауылдық округінің әкімі ұйымдастырады.</w:t>
      </w:r>
    </w:p>
    <w:bookmarkEnd w:id="15"/>
    <w:bookmarkStart w:name="z33"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34"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7"/>
    <w:bookmarkStart w:name="z35" w:id="18"/>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36" w:id="19"/>
    <w:p>
      <w:pPr>
        <w:spacing w:after="0"/>
        <w:ind w:left="0"/>
        <w:jc w:val="both"/>
      </w:pPr>
      <w:r>
        <w:rPr>
          <w:rFonts w:ascii="Times New Roman"/>
          <w:b w:val="false"/>
          <w:i w:val="false"/>
          <w:color w:val="000000"/>
          <w:sz w:val="28"/>
        </w:rPr>
        <w:t>
      9. Жергілікті қоғамдастықтың бөлек жиынын Әйет ауылдық округінің әкімі немесе ол уәкілеттік берген тұлға ашады.</w:t>
      </w:r>
    </w:p>
    <w:bookmarkEnd w:id="19"/>
    <w:bookmarkStart w:name="z37" w:id="20"/>
    <w:p>
      <w:pPr>
        <w:spacing w:after="0"/>
        <w:ind w:left="0"/>
        <w:jc w:val="both"/>
      </w:pPr>
      <w:r>
        <w:rPr>
          <w:rFonts w:ascii="Times New Roman"/>
          <w:b w:val="false"/>
          <w:i w:val="false"/>
          <w:color w:val="000000"/>
          <w:sz w:val="28"/>
        </w:rPr>
        <w:t>
      Әйет ауылдық округінің әкімі немесе ол уәкілеттік берген тұлға бөлек жергілікті қоғамдастық жиынының төрағасы болып табылады.</w:t>
      </w:r>
    </w:p>
    <w:bookmarkEnd w:id="20"/>
    <w:bookmarkStart w:name="z38"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9" w:id="22"/>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2"/>
    <w:bookmarkStart w:name="z40"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41"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Әйет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18 желтоқсаны</w:t>
            </w:r>
            <w:r>
              <w:br/>
            </w:r>
            <w:r>
              <w:rPr>
                <w:rFonts w:ascii="Times New Roman"/>
                <w:b w:val="false"/>
                <w:i w:val="false"/>
                <w:color w:val="000000"/>
                <w:sz w:val="20"/>
              </w:rPr>
              <w:t>№ 331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Бейімбет Майлин ауданы мәслихатының 24.12.2021 </w:t>
      </w:r>
      <w:r>
        <w:rPr>
          <w:rFonts w:ascii="Times New Roman"/>
          <w:b w:val="false"/>
          <w:i w:val="false"/>
          <w:color w:val="ff0000"/>
          <w:sz w:val="28"/>
        </w:rPr>
        <w:t>№ 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Бейімбет Майлин ауданы Әйет ауылдық округінің жергілікті қоғамдастық жиынына қатысу үшін ауылдар тұрғындары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Бейімбет Майлин ауданы мәслихатының 09.03.2022 </w:t>
      </w:r>
      <w:r>
        <w:rPr>
          <w:rFonts w:ascii="Times New Roman"/>
          <w:b w:val="false"/>
          <w:i w:val="false"/>
          <w:color w:val="ff0000"/>
          <w:sz w:val="28"/>
        </w:rPr>
        <w:t>№ 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ауылының шекараларында: Западная 1а, 2, 3, 3а, 4-8, 8а, 9, 10, 10а, 11-21, 23, 24, 24а, 25-30, 32, 34, 40 лет Победы, 4-15, 15а, 15б, 15е, 16-28, 30-32, 50 лет Октября 2, 3, 5, 10, 12, 14, Набережная 21, 23-26, 28, 28а, 29, 30, 30а,31, 32, 32а, 33, 35-37, 39-43, 43а, 44-46, 46а, 47-60, 63-67, 69-77, 79, 82, 84, 86, 86а, 87, 88, 90, 92, 94, 94а, 96-100 жұп жағы, Тәуелсіздік 76-80, 82-88 жұп жағы, 88а, 88б, 88в, 89, 90, 92, 94, 95-99, 103-106, 108-112, 114, 116, 118-130, 132-142 жұп жағы, 142а, 148, 158, Республика 89, 94, 97-101, 103, 105, 107, 108-124, 126-133, 135-142, 144-147, 148, 150, Е. Омаров 1б, 2, 2а, 4-6, 8-11, 14, 16-18, 18а, 19-23, 23а, 24-27, 27а, 28-30, 32-34, 37-45 тақ жағы, Мир 3, 5-8, 8а, 10, Е. Өмірзақов 1, 3-30, 32-43, 45-55 тақ жағы, Жабағы-Батыр 74, 79-83 тақ жағы, 85-87, 89-103, 105-113, 115, 116, Рассвет 2-18 жұп жағы, Совхозная 1, 3-12, 14-20 жұп жағы, Строительная 1-19, Темірбаев 1, 1а, 2-14, 16-30, 32-42, 44-54 жұп жағы, Тернопольская 1, 2а, 2б, 2в, 3-6, 6а, 7, 9-25, 27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ауылының шекараларында: Восточная 1-3, 5-9, 11, 17, 19, Тәуелсіздік 1е, 1ж, 4-9, 11, 13, 14, 16, 17, 18а, 20, 22, 24-28, 30, 33, 34, 36-42, 44-47, 50, 52, 56, 61, 68, 69 , Республика 1, 1а, 1б, 3-20, 22-24, 26, 30-34 жұп жағы, 35, 35а, 36-39, 39а, 42, 46-53, 57, 59, 61, 62, 64, 65, 68-70, 72, 74, 76-79, 82, 84, 86-88, 92, Лесопитомник 1, Майлин тұйық көше 1-9, 11-13, Набережная 1, 1а, 1б, 5, 9, 11, 13, 14в, 15, 15а, 17, 17а, 18, 20, 22, Болашақ 1, 3, 3а, 5, 9, 14, 15, 27-33 тақ жағы, Жабағы-Батыр 1, 1а, 1б, 1в, 2, 2а, 3-5, 7-9, 11-19, 21, 21а, 22, 22а, 23-43, 45-56, 59-67, 69-71, 73, 75, Садовая 1, 1а, 1б, 2, 2а, 2б, 4, 5а, 5б, 6-9, 11-19, 21-26, Б. Майлина 1-11 тақ жағы, 13-18, 20, 25, 27, 33, 35, 37, Среднее профессионально-техническое училище 3-9, 11-13, 15, Степная 2, 3, 5-30, Тобольская 1, 1а, 2-5, 5а, 6, 8-15, 17, 18, 18а, 19, 20, 20а, 21, 22, 26, 28, 30-34, 37-49 тақ жағы, 53, 55, Целинная 1, 3-8, Южная 2-5, 5б, 6, 8-26 жұп жағы, 30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Щербиновка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