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6d00" w14:textId="1e36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 ақпандағы № 76 "Тұрғын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2019 жылғы 27 ақпандағы № 260 шешімі. Қостанай облысының Әділет департаментінде 2019 жылғы 15 наурызда № 8300 болып тіркелді. Күші жойылды - Қостанай облысы Ұзынкөл ауданы мәслихатының 2024 жылғы 17 сәуірдегі № 86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Ексерту. Күші жойылды - Қостанай облысы Ұзынкөл ауданы мәслихатының 17.04.2024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"Тұрғын үй көмегін көрсету қағидасын бекіту туралы" 2017 жылғы 2 ақпандағы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(2017 жылдың 28 ақпанында Қазақстан Республикасы нормативтік құқықтық актілерінің эталондық бақылау банкінде жарияланған, Нормативтік құқықтық актілердің мемлекеттік тіркеу тізілімінде № 6831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көмегін "Ұзынкөл ауданының жұмыспен қамту және әлеуметтік бағдарламалар бөлімі" мемлекеттік мекемесі (бұдан әрі - уәкілетті орган) тоқсанына бір рет тағайындайды.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көмегін тағайындау үшін отбасы (азамат) (бұдан әрі - көрсетілетін қызметті алушы) (не нотариат куәландырған сенімхат бойынша оның өкілі) "Азаматтарға арналған үкімет" мемлекеттік корпорациясы" коммерциялық емес акционерлік қоғамының Қостанай облысы бойынша филиалына немесе www.egov.kz "электрондық үкіметтің" веб-порталы арқылы балама негізде өтініш береді және Қазақстан Республикасы Ұлттық экономика министрінің 2015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үй-коммуналдық шаруашылық саласындағы мемлекеттік көрсетілетін қызметтер стандарттарын бекіту туралы" бұйрығымен бекітілген "Тұрғын үй көмегін тағайындау"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 11015 болып тіркелген) көрсетілген құжаттарды ұсынады.";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Уәкілетті орган тұрғын үй көмегін көрсету нәтижесін 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мерзімде ұсынады.".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