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05cea2" w14:textId="005cea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кейбір шешімдерінің күші жойылды деп тану туралы</w:t>
      </w:r>
    </w:p>
    <w:p>
      <w:pPr>
        <w:spacing w:after="0"/>
        <w:ind w:left="0"/>
        <w:jc w:val="both"/>
      </w:pPr>
      <w:r>
        <w:rPr>
          <w:rFonts w:ascii="Times New Roman"/>
          <w:b w:val="false"/>
          <w:i w:val="false"/>
          <w:color w:val="000000"/>
          <w:sz w:val="28"/>
        </w:rPr>
        <w:t>Қостанай облысы Ұзынкөл ауданы мәслихатының 2019 жылғы 17 мамырдағы № 283 шешімі. Қостанай облысының Әділет департаментінде 2019 жылғы 22 мамырда № 8461 болып тіркелді</w:t>
      </w:r>
    </w:p>
    <w:p>
      <w:pPr>
        <w:spacing w:after="0"/>
        <w:ind w:left="0"/>
        <w:jc w:val="both"/>
      </w:pPr>
      <w:bookmarkStart w:name="z4" w:id="0"/>
      <w:r>
        <w:rPr>
          <w:rFonts w:ascii="Times New Roman"/>
          <w:b w:val="false"/>
          <w:i w:val="false"/>
          <w:color w:val="000000"/>
          <w:sz w:val="28"/>
        </w:rPr>
        <w:t xml:space="preserve">
      "Құқықтық актілер туралы" 2016 жылғы 6 сәуірдегі Қазақстан Республикасы Заңының </w:t>
      </w:r>
      <w:r>
        <w:rPr>
          <w:rFonts w:ascii="Times New Roman"/>
          <w:b w:val="false"/>
          <w:i w:val="false"/>
          <w:color w:val="000000"/>
          <w:sz w:val="28"/>
        </w:rPr>
        <w:t>27-бабына</w:t>
      </w:r>
      <w:r>
        <w:rPr>
          <w:rFonts w:ascii="Times New Roman"/>
          <w:b w:val="false"/>
          <w:i w:val="false"/>
          <w:color w:val="000000"/>
          <w:sz w:val="28"/>
        </w:rPr>
        <w:t xml:space="preserve">, </w:t>
      </w:r>
      <w:r>
        <w:rPr>
          <w:rFonts w:ascii="Times New Roman"/>
          <w:b w:val="false"/>
          <w:i w:val="false"/>
          <w:color w:val="000000"/>
          <w:sz w:val="28"/>
        </w:rPr>
        <w:t>46-бабы</w:t>
      </w:r>
      <w:r>
        <w:rPr>
          <w:rFonts w:ascii="Times New Roman"/>
          <w:b w:val="false"/>
          <w:i w:val="false"/>
          <w:color w:val="000000"/>
          <w:sz w:val="28"/>
        </w:rPr>
        <w:t xml:space="preserve"> 2-тармағының 4) тармақшасына сәйкес Ұзынкөл аудандық мәслихаты ШЕШІМ ҚАБЫЛДАДЫ:</w:t>
      </w:r>
    </w:p>
    <w:bookmarkEnd w:id="0"/>
    <w:bookmarkStart w:name="z5" w:id="1"/>
    <w:p>
      <w:pPr>
        <w:spacing w:after="0"/>
        <w:ind w:left="0"/>
        <w:jc w:val="both"/>
      </w:pPr>
      <w:r>
        <w:rPr>
          <w:rFonts w:ascii="Times New Roman"/>
          <w:b w:val="false"/>
          <w:i w:val="false"/>
          <w:color w:val="000000"/>
          <w:sz w:val="28"/>
        </w:rPr>
        <w:t>
      1. Ұзынкөл аудандық мәслихатының келесі шешімдерінің күші жойылды деп танылсын:</w:t>
      </w:r>
    </w:p>
    <w:bookmarkEnd w:id="1"/>
    <w:bookmarkStart w:name="z6" w:id="2"/>
    <w:p>
      <w:pPr>
        <w:spacing w:after="0"/>
        <w:ind w:left="0"/>
        <w:jc w:val="both"/>
      </w:pPr>
      <w:r>
        <w:rPr>
          <w:rFonts w:ascii="Times New Roman"/>
          <w:b w:val="false"/>
          <w:i w:val="false"/>
          <w:color w:val="000000"/>
          <w:sz w:val="28"/>
        </w:rPr>
        <w:t xml:space="preserve">
      1) "Қостанай облысы Ұзынкөл ауданы Чапаев ауылдық округінің бөлек жергілікті қоғамдастық жиындарын өткізудің қағидаларын және жергілікті қоғамдастық жиынына қатысу үшін ауыл тұрғындары өкілдерінің сандық құрамын бекіту туралы" 2015 жылғы 20 наурыздағы </w:t>
      </w:r>
      <w:r>
        <w:rPr>
          <w:rFonts w:ascii="Times New Roman"/>
          <w:b w:val="false"/>
          <w:i w:val="false"/>
          <w:color w:val="000000"/>
          <w:sz w:val="28"/>
        </w:rPr>
        <w:t>№ 290</w:t>
      </w:r>
      <w:r>
        <w:rPr>
          <w:rFonts w:ascii="Times New Roman"/>
          <w:b w:val="false"/>
          <w:i w:val="false"/>
          <w:color w:val="000000"/>
          <w:sz w:val="28"/>
        </w:rPr>
        <w:t xml:space="preserve"> (2015 жылғы 26 мамырында "Әділет" ақпараттық-құқықтық жүйесінде жарияланған, Нормативтік құқықтық актілерді мемлекеттік тіркеу тізілімінде № 5573 болып тіркелген);</w:t>
      </w:r>
    </w:p>
    <w:bookmarkEnd w:id="2"/>
    <w:bookmarkStart w:name="z7" w:id="3"/>
    <w:p>
      <w:pPr>
        <w:spacing w:after="0"/>
        <w:ind w:left="0"/>
        <w:jc w:val="both"/>
      </w:pPr>
      <w:r>
        <w:rPr>
          <w:rFonts w:ascii="Times New Roman"/>
          <w:b w:val="false"/>
          <w:i w:val="false"/>
          <w:color w:val="000000"/>
          <w:sz w:val="28"/>
        </w:rPr>
        <w:t xml:space="preserve">
      2) "Мәслихаттың 2015 жылғы 20 наурыздағы № 290 "Қостанай облысы Ұзынкөл ауданы Чапаев ауылдық округінің бөлек жергілікті қоғамдастық жиындарын өткізудің қағидаларын және жергілікті қоғамдастық жиынына қатысу үшін ауыл тұрғындары өкілдерінің сандық құрамын бекіту туралы" шешіміне өзгерістер енгізу туралы" 2017 жылғы 15 қыркүйектегі </w:t>
      </w:r>
      <w:r>
        <w:rPr>
          <w:rFonts w:ascii="Times New Roman"/>
          <w:b w:val="false"/>
          <w:i w:val="false"/>
          <w:color w:val="000000"/>
          <w:sz w:val="28"/>
        </w:rPr>
        <w:t>№ 125</w:t>
      </w:r>
      <w:r>
        <w:rPr>
          <w:rFonts w:ascii="Times New Roman"/>
          <w:b w:val="false"/>
          <w:i w:val="false"/>
          <w:color w:val="000000"/>
          <w:sz w:val="28"/>
        </w:rPr>
        <w:t xml:space="preserve"> (2017 жылғы 12 қазанда Қазақстан Республикасы нормативтік құқықтық актілерінің эталондық бақылау банкінде жарияланған, Нормативтік құқықтық актілерді мемлекеттік тіркеу тізілімінде № 7238 болып тіркелген).</w:t>
      </w:r>
    </w:p>
    <w:bookmarkEnd w:id="3"/>
    <w:bookmarkStart w:name="z8" w:id="4"/>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