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4295" w14:textId="f604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27 желтоқсандағы № 251 "Ұзынкөл ауданының Ұзынкөл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2019 жылғы 15 қарашадағы № 319 шешімі. Қостанай облысының Әділет департаментінде 2019 жылғы 19 қарашада № 8757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"Ұзынкөл ауданының Ұзынкөл ауылдық округінің 2019-2021 жылдарға арналған бюджеті туралы"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10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8224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Ұзынкөл ауданы Ұзынкөл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376943,7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35936,0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340711,7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376943,7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"15"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