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9baca4" w14:textId="59baca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Мәслихаттың 2018 жылғы 24 желтоқсандағы № 245 "Ұзынкөл ауданының 2019-2021 жылдарға арналған аудандық бюджеті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Ұзынкөл ауданы мәслихатының 2019 жылғы 15 қарашадағы № 318 шешімі. Қостанай облысының Әділет департаментінде 2019 жылғы 19 қарашада № 8758 болып тіркелді. Мерзімі өткендіктен қолданыс тоқтатылды</w:t>
      </w:r>
    </w:p>
    <w:p>
      <w:pPr>
        <w:spacing w:after="0"/>
        <w:ind w:left="0"/>
        <w:jc w:val="both"/>
      </w:pPr>
      <w:bookmarkStart w:name="z4" w:id="0"/>
      <w:r>
        <w:rPr>
          <w:rFonts w:ascii="Times New Roman"/>
          <w:b w:val="false"/>
          <w:i w:val="false"/>
          <w:color w:val="000000"/>
          <w:sz w:val="28"/>
        </w:rPr>
        <w:t xml:space="preserve">
      2008 жылғы 4 желтоқсандағы Қазақстан Республикасы Бюджет кодексінің </w:t>
      </w:r>
      <w:r>
        <w:rPr>
          <w:rFonts w:ascii="Times New Roman"/>
          <w:b w:val="false"/>
          <w:i w:val="false"/>
          <w:color w:val="000000"/>
          <w:sz w:val="28"/>
        </w:rPr>
        <w:t>106</w:t>
      </w:r>
      <w:r>
        <w:rPr>
          <w:rFonts w:ascii="Times New Roman"/>
          <w:b w:val="false"/>
          <w:i w:val="false"/>
          <w:color w:val="000000"/>
          <w:sz w:val="28"/>
        </w:rPr>
        <w:t xml:space="preserve"> және </w:t>
      </w:r>
      <w:r>
        <w:rPr>
          <w:rFonts w:ascii="Times New Roman"/>
          <w:b w:val="false"/>
          <w:i w:val="false"/>
          <w:color w:val="000000"/>
          <w:sz w:val="28"/>
        </w:rPr>
        <w:t>109-баптарына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 Заңының </w:t>
      </w:r>
      <w:r>
        <w:rPr>
          <w:rFonts w:ascii="Times New Roman"/>
          <w:b w:val="false"/>
          <w:i w:val="false"/>
          <w:color w:val="000000"/>
          <w:sz w:val="28"/>
        </w:rPr>
        <w:t>6-бабына</w:t>
      </w:r>
      <w:r>
        <w:rPr>
          <w:rFonts w:ascii="Times New Roman"/>
          <w:b w:val="false"/>
          <w:i w:val="false"/>
          <w:color w:val="000000"/>
          <w:sz w:val="28"/>
        </w:rPr>
        <w:t xml:space="preserve"> сәйкес Ұзынкөл аудандық мәслихаты ШЕШІМ ҚАБЫЛДАДЫ:</w:t>
      </w:r>
    </w:p>
    <w:bookmarkEnd w:id="0"/>
    <w:bookmarkStart w:name="z5" w:id="1"/>
    <w:p>
      <w:pPr>
        <w:spacing w:after="0"/>
        <w:ind w:left="0"/>
        <w:jc w:val="both"/>
      </w:pPr>
      <w:r>
        <w:rPr>
          <w:rFonts w:ascii="Times New Roman"/>
          <w:b w:val="false"/>
          <w:i w:val="false"/>
          <w:color w:val="000000"/>
          <w:sz w:val="28"/>
        </w:rPr>
        <w:t xml:space="preserve">
      1. Мәслихаттың "Ұзынкөл ауданының 2019-2021 жылдарға арналған аудандық бюджеті туралы" 2018 жылғы 24 желтоқсандағы </w:t>
      </w:r>
      <w:r>
        <w:rPr>
          <w:rFonts w:ascii="Times New Roman"/>
          <w:b w:val="false"/>
          <w:i w:val="false"/>
          <w:color w:val="000000"/>
          <w:sz w:val="28"/>
        </w:rPr>
        <w:t>№ 245</w:t>
      </w:r>
      <w:r>
        <w:rPr>
          <w:rFonts w:ascii="Times New Roman"/>
          <w:b w:val="false"/>
          <w:i w:val="false"/>
          <w:color w:val="000000"/>
          <w:sz w:val="28"/>
        </w:rPr>
        <w:t xml:space="preserve"> шешіміне (2019 жылғы 9 қаңтарда Қазақстан Республикасы нормативтік құқықтық актілерінің эталондық бақылау банкінде жарияланған, Нормативтік құқықтық актілерді мемлекеттік тіркеу тізілімінде № 8190 болып тіркелген) мынадай өзгерістер енгізілсін:</w:t>
      </w:r>
    </w:p>
    <w:bookmarkEnd w:id="1"/>
    <w:bookmarkStart w:name="z6"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1-тармағы</w:t>
      </w:r>
      <w:r>
        <w:rPr>
          <w:rFonts w:ascii="Times New Roman"/>
          <w:b w:val="false"/>
          <w:i w:val="false"/>
          <w:color w:val="000000"/>
          <w:sz w:val="28"/>
        </w:rPr>
        <w:t xml:space="preserve"> жаңа редакцияда жазылсын:</w:t>
      </w:r>
    </w:p>
    <w:bookmarkEnd w:id="2"/>
    <w:bookmarkStart w:name="z7" w:id="3"/>
    <w:p>
      <w:pPr>
        <w:spacing w:after="0"/>
        <w:ind w:left="0"/>
        <w:jc w:val="both"/>
      </w:pPr>
      <w:r>
        <w:rPr>
          <w:rFonts w:ascii="Times New Roman"/>
          <w:b w:val="false"/>
          <w:i w:val="false"/>
          <w:color w:val="000000"/>
          <w:sz w:val="28"/>
        </w:rPr>
        <w:t xml:space="preserve">
      "1. Ұзынкөл ауданының 2019-2021 жылдарға арналған аудандық бюджеті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3-қосымшаларға</w:t>
      </w:r>
      <w:r>
        <w:rPr>
          <w:rFonts w:ascii="Times New Roman"/>
          <w:b w:val="false"/>
          <w:i w:val="false"/>
          <w:color w:val="000000"/>
          <w:sz w:val="28"/>
        </w:rPr>
        <w:t xml:space="preserve"> сәйкес, оның ішінде 2019 жылға мынадай көлемдерде бекітілсін:</w:t>
      </w:r>
    </w:p>
    <w:bookmarkEnd w:id="3"/>
    <w:bookmarkStart w:name="z8" w:id="4"/>
    <w:p>
      <w:pPr>
        <w:spacing w:after="0"/>
        <w:ind w:left="0"/>
        <w:jc w:val="both"/>
      </w:pPr>
      <w:r>
        <w:rPr>
          <w:rFonts w:ascii="Times New Roman"/>
          <w:b w:val="false"/>
          <w:i w:val="false"/>
          <w:color w:val="000000"/>
          <w:sz w:val="28"/>
        </w:rPr>
        <w:t>
      1) кірістер – 4023308,0 мың теңге, оның iшiнде:</w:t>
      </w:r>
    </w:p>
    <w:bookmarkEnd w:id="4"/>
    <w:bookmarkStart w:name="z9" w:id="5"/>
    <w:p>
      <w:pPr>
        <w:spacing w:after="0"/>
        <w:ind w:left="0"/>
        <w:jc w:val="both"/>
      </w:pPr>
      <w:r>
        <w:rPr>
          <w:rFonts w:ascii="Times New Roman"/>
          <w:b w:val="false"/>
          <w:i w:val="false"/>
          <w:color w:val="000000"/>
          <w:sz w:val="28"/>
        </w:rPr>
        <w:t>
      салықтық түсімдер бойынша – 634426,0 мың теңге;</w:t>
      </w:r>
    </w:p>
    <w:bookmarkEnd w:id="5"/>
    <w:bookmarkStart w:name="z10" w:id="6"/>
    <w:p>
      <w:pPr>
        <w:spacing w:after="0"/>
        <w:ind w:left="0"/>
        <w:jc w:val="both"/>
      </w:pPr>
      <w:r>
        <w:rPr>
          <w:rFonts w:ascii="Times New Roman"/>
          <w:b w:val="false"/>
          <w:i w:val="false"/>
          <w:color w:val="000000"/>
          <w:sz w:val="28"/>
        </w:rPr>
        <w:t>
      салықтық емес түсімдер бойынша – 1860,0 мың теңге;</w:t>
      </w:r>
    </w:p>
    <w:bookmarkEnd w:id="6"/>
    <w:bookmarkStart w:name="z11" w:id="7"/>
    <w:p>
      <w:pPr>
        <w:spacing w:after="0"/>
        <w:ind w:left="0"/>
        <w:jc w:val="both"/>
      </w:pPr>
      <w:r>
        <w:rPr>
          <w:rFonts w:ascii="Times New Roman"/>
          <w:b w:val="false"/>
          <w:i w:val="false"/>
          <w:color w:val="000000"/>
          <w:sz w:val="28"/>
        </w:rPr>
        <w:t>
      негiзгi капиталды сатудан түсетiн түсiмдер бойынша – 7026,0 мың теңге;</w:t>
      </w:r>
    </w:p>
    <w:bookmarkEnd w:id="7"/>
    <w:bookmarkStart w:name="z12" w:id="8"/>
    <w:p>
      <w:pPr>
        <w:spacing w:after="0"/>
        <w:ind w:left="0"/>
        <w:jc w:val="both"/>
      </w:pPr>
      <w:r>
        <w:rPr>
          <w:rFonts w:ascii="Times New Roman"/>
          <w:b w:val="false"/>
          <w:i w:val="false"/>
          <w:color w:val="000000"/>
          <w:sz w:val="28"/>
        </w:rPr>
        <w:t>
      трансферттер түсімі бойынша – 3379996,0 мың теңге;</w:t>
      </w:r>
    </w:p>
    <w:bookmarkEnd w:id="8"/>
    <w:bookmarkStart w:name="z13" w:id="9"/>
    <w:p>
      <w:pPr>
        <w:spacing w:after="0"/>
        <w:ind w:left="0"/>
        <w:jc w:val="both"/>
      </w:pPr>
      <w:r>
        <w:rPr>
          <w:rFonts w:ascii="Times New Roman"/>
          <w:b w:val="false"/>
          <w:i w:val="false"/>
          <w:color w:val="000000"/>
          <w:sz w:val="28"/>
        </w:rPr>
        <w:t>
      2) шығындар – 4073074,8 мың теңге;</w:t>
      </w:r>
    </w:p>
    <w:bookmarkEnd w:id="9"/>
    <w:bookmarkStart w:name="z14" w:id="10"/>
    <w:p>
      <w:pPr>
        <w:spacing w:after="0"/>
        <w:ind w:left="0"/>
        <w:jc w:val="both"/>
      </w:pPr>
      <w:r>
        <w:rPr>
          <w:rFonts w:ascii="Times New Roman"/>
          <w:b w:val="false"/>
          <w:i w:val="false"/>
          <w:color w:val="000000"/>
          <w:sz w:val="28"/>
        </w:rPr>
        <w:t>
      3) таза бюджеттiк кредиттеу – 19067,5 мың теңге, оның iшiнде:</w:t>
      </w:r>
    </w:p>
    <w:bookmarkEnd w:id="10"/>
    <w:bookmarkStart w:name="z15" w:id="11"/>
    <w:p>
      <w:pPr>
        <w:spacing w:after="0"/>
        <w:ind w:left="0"/>
        <w:jc w:val="both"/>
      </w:pPr>
      <w:r>
        <w:rPr>
          <w:rFonts w:ascii="Times New Roman"/>
          <w:b w:val="false"/>
          <w:i w:val="false"/>
          <w:color w:val="000000"/>
          <w:sz w:val="28"/>
        </w:rPr>
        <w:t>
      бюджеттiк кредиттер – 30299,5 мың теңге;</w:t>
      </w:r>
    </w:p>
    <w:bookmarkEnd w:id="11"/>
    <w:bookmarkStart w:name="z16" w:id="12"/>
    <w:p>
      <w:pPr>
        <w:spacing w:after="0"/>
        <w:ind w:left="0"/>
        <w:jc w:val="both"/>
      </w:pPr>
      <w:r>
        <w:rPr>
          <w:rFonts w:ascii="Times New Roman"/>
          <w:b w:val="false"/>
          <w:i w:val="false"/>
          <w:color w:val="000000"/>
          <w:sz w:val="28"/>
        </w:rPr>
        <w:t>
      бюджеттiк кредиттердi өтеу – 11232,0 мың теңге;</w:t>
      </w:r>
    </w:p>
    <w:bookmarkEnd w:id="12"/>
    <w:bookmarkStart w:name="z17" w:id="13"/>
    <w:p>
      <w:pPr>
        <w:spacing w:after="0"/>
        <w:ind w:left="0"/>
        <w:jc w:val="both"/>
      </w:pPr>
      <w:r>
        <w:rPr>
          <w:rFonts w:ascii="Times New Roman"/>
          <w:b w:val="false"/>
          <w:i w:val="false"/>
          <w:color w:val="000000"/>
          <w:sz w:val="28"/>
        </w:rPr>
        <w:t>
      4) қаржы активтерiмен операциялар бойынша сальдо – 0,0 мың теңге;</w:t>
      </w:r>
    </w:p>
    <w:bookmarkEnd w:id="13"/>
    <w:bookmarkStart w:name="z18" w:id="14"/>
    <w:p>
      <w:pPr>
        <w:spacing w:after="0"/>
        <w:ind w:left="0"/>
        <w:jc w:val="both"/>
      </w:pPr>
      <w:r>
        <w:rPr>
          <w:rFonts w:ascii="Times New Roman"/>
          <w:b w:val="false"/>
          <w:i w:val="false"/>
          <w:color w:val="000000"/>
          <w:sz w:val="28"/>
        </w:rPr>
        <w:t>
      5) бюджет тапшылығы (профициті) – -68834,3 мың теңге;</w:t>
      </w:r>
    </w:p>
    <w:bookmarkEnd w:id="14"/>
    <w:bookmarkStart w:name="z19" w:id="15"/>
    <w:p>
      <w:pPr>
        <w:spacing w:after="0"/>
        <w:ind w:left="0"/>
        <w:jc w:val="both"/>
      </w:pPr>
      <w:r>
        <w:rPr>
          <w:rFonts w:ascii="Times New Roman"/>
          <w:b w:val="false"/>
          <w:i w:val="false"/>
          <w:color w:val="000000"/>
          <w:sz w:val="28"/>
        </w:rPr>
        <w:t>
      6) бюджет тапшылығын қаржыландыру (профицитін пайдалану) – 68834,3 мың теңге.";</w:t>
      </w:r>
    </w:p>
    <w:bookmarkEnd w:id="15"/>
    <w:bookmarkStart w:name="z20" w:id="16"/>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5-тармағы</w:t>
      </w:r>
      <w:r>
        <w:rPr>
          <w:rFonts w:ascii="Times New Roman"/>
          <w:b w:val="false"/>
          <w:i w:val="false"/>
          <w:color w:val="000000"/>
          <w:sz w:val="28"/>
        </w:rPr>
        <w:t xml:space="preserve"> жаңа редакцияда жазылсын:</w:t>
      </w:r>
    </w:p>
    <w:bookmarkEnd w:id="16"/>
    <w:bookmarkStart w:name="z21" w:id="17"/>
    <w:p>
      <w:pPr>
        <w:spacing w:after="0"/>
        <w:ind w:left="0"/>
        <w:jc w:val="both"/>
      </w:pPr>
      <w:r>
        <w:rPr>
          <w:rFonts w:ascii="Times New Roman"/>
          <w:b w:val="false"/>
          <w:i w:val="false"/>
          <w:color w:val="000000"/>
          <w:sz w:val="28"/>
        </w:rPr>
        <w:t>
      "5. 2019 жылға арналған аудандық бюджетте облыстық бюджеттен дамытуға нысаналы трансферттер түсімінің 55333,9 мың теңге сомасында, көзделгені ескерілсін оның ішінде:</w:t>
      </w:r>
    </w:p>
    <w:bookmarkEnd w:id="17"/>
    <w:bookmarkStart w:name="z22" w:id="18"/>
    <w:p>
      <w:pPr>
        <w:spacing w:after="0"/>
        <w:ind w:left="0"/>
        <w:jc w:val="both"/>
      </w:pPr>
      <w:r>
        <w:rPr>
          <w:rFonts w:ascii="Times New Roman"/>
          <w:b w:val="false"/>
          <w:i w:val="false"/>
          <w:color w:val="000000"/>
          <w:sz w:val="28"/>
        </w:rPr>
        <w:t>
      ауылдық елді мекендерде сумен жабдықтау және су бұру жүйесін дамытуға нысаналы трансферт 50258,9 мың теңге сомасында.";</w:t>
      </w:r>
    </w:p>
    <w:bookmarkEnd w:id="18"/>
    <w:bookmarkStart w:name="z23" w:id="19"/>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6-тармағы</w:t>
      </w:r>
      <w:r>
        <w:rPr>
          <w:rFonts w:ascii="Times New Roman"/>
          <w:b w:val="false"/>
          <w:i w:val="false"/>
          <w:color w:val="000000"/>
          <w:sz w:val="28"/>
        </w:rPr>
        <w:t xml:space="preserve"> жаңа редакцияда жазылсын:</w:t>
      </w:r>
    </w:p>
    <w:bookmarkEnd w:id="19"/>
    <w:bookmarkStart w:name="z24" w:id="20"/>
    <w:p>
      <w:pPr>
        <w:spacing w:after="0"/>
        <w:ind w:left="0"/>
        <w:jc w:val="both"/>
      </w:pPr>
      <w:r>
        <w:rPr>
          <w:rFonts w:ascii="Times New Roman"/>
          <w:b w:val="false"/>
          <w:i w:val="false"/>
          <w:color w:val="000000"/>
          <w:sz w:val="28"/>
        </w:rPr>
        <w:t>
      "6. 2019 жылға арналған аудандық бюджетте облыстық бюджеттен ағымдағы нысаналы трансферттер түсімінің көзделгені ескерілсін, оның ішінде:</w:t>
      </w:r>
    </w:p>
    <w:bookmarkEnd w:id="20"/>
    <w:bookmarkStart w:name="z25" w:id="21"/>
    <w:p>
      <w:pPr>
        <w:spacing w:after="0"/>
        <w:ind w:left="0"/>
        <w:jc w:val="both"/>
      </w:pPr>
      <w:r>
        <w:rPr>
          <w:rFonts w:ascii="Times New Roman"/>
          <w:b w:val="false"/>
          <w:i w:val="false"/>
          <w:color w:val="000000"/>
          <w:sz w:val="28"/>
        </w:rPr>
        <w:t>
      сандық білім беру инфрақұрылымын құруға 18178,0 мың теңге сомасында;</w:t>
      </w:r>
    </w:p>
    <w:bookmarkEnd w:id="21"/>
    <w:bookmarkStart w:name="z26" w:id="22"/>
    <w:p>
      <w:pPr>
        <w:spacing w:after="0"/>
        <w:ind w:left="0"/>
        <w:jc w:val="both"/>
      </w:pPr>
      <w:r>
        <w:rPr>
          <w:rFonts w:ascii="Times New Roman"/>
          <w:b w:val="false"/>
          <w:i w:val="false"/>
          <w:color w:val="000000"/>
          <w:sz w:val="28"/>
        </w:rPr>
        <w:t>
      Нәтижелі жұмыспен қамтуды және жаппай кәсіпкерлікті дамытудың 2017 - 2021 жылдарға арналған бағдарламасы шеңберінде қоныс аударушылар және оралмандар үшін тұрғын үйді жалдау (жалға алу) бойынша шығыстарды өтеуге 1995,0 мың теңге сомасында;</w:t>
      </w:r>
    </w:p>
    <w:bookmarkEnd w:id="22"/>
    <w:bookmarkStart w:name="z27" w:id="23"/>
    <w:p>
      <w:pPr>
        <w:spacing w:after="0"/>
        <w:ind w:left="0"/>
        <w:jc w:val="both"/>
      </w:pPr>
      <w:r>
        <w:rPr>
          <w:rFonts w:ascii="Times New Roman"/>
          <w:b w:val="false"/>
          <w:i w:val="false"/>
          <w:color w:val="000000"/>
          <w:sz w:val="28"/>
        </w:rPr>
        <w:t>
      Нәтижелі жұмыспен қамтуды және жаппай кәсіпкерлікті дамытудың 2017-2021 жылдарға арналған бағдарламасы шеңберінде мобильді орталықтардағы оқуды қоса алғанда, еңбек нарығында сұранысқа ие кәсіптер мен дағдылар бойынша жұмысшы кадрларды қысқа мерзімді кәсіптік оқытуға 13247,0 мың теңге сомасында;</w:t>
      </w:r>
    </w:p>
    <w:bookmarkEnd w:id="23"/>
    <w:bookmarkStart w:name="z28" w:id="24"/>
    <w:p>
      <w:pPr>
        <w:spacing w:after="0"/>
        <w:ind w:left="0"/>
        <w:jc w:val="both"/>
      </w:pPr>
      <w:r>
        <w:rPr>
          <w:rFonts w:ascii="Times New Roman"/>
          <w:b w:val="false"/>
          <w:i w:val="false"/>
          <w:color w:val="000000"/>
          <w:sz w:val="28"/>
        </w:rPr>
        <w:t>
      инсинераторларды пайдалана отырып, биологиялық қалдықтарды кәдеге жаратуға 3168,0 мың теңге сомасында;</w:t>
      </w:r>
    </w:p>
    <w:bookmarkEnd w:id="24"/>
    <w:bookmarkStart w:name="z29" w:id="25"/>
    <w:p>
      <w:pPr>
        <w:spacing w:after="0"/>
        <w:ind w:left="0"/>
        <w:jc w:val="both"/>
      </w:pPr>
      <w:r>
        <w:rPr>
          <w:rFonts w:ascii="Times New Roman"/>
          <w:b w:val="false"/>
          <w:i w:val="false"/>
          <w:color w:val="000000"/>
          <w:sz w:val="28"/>
        </w:rPr>
        <w:t>
      Ұзынкөл ауылы ішіндегі жолдарды орташа жөндеуге 123790,9 мың теңге сомасында;</w:t>
      </w:r>
    </w:p>
    <w:bookmarkEnd w:id="25"/>
    <w:bookmarkStart w:name="z30" w:id="26"/>
    <w:p>
      <w:pPr>
        <w:spacing w:after="0"/>
        <w:ind w:left="0"/>
        <w:jc w:val="both"/>
      </w:pPr>
      <w:r>
        <w:rPr>
          <w:rFonts w:ascii="Times New Roman"/>
          <w:b w:val="false"/>
          <w:i w:val="false"/>
          <w:color w:val="000000"/>
          <w:sz w:val="28"/>
        </w:rPr>
        <w:t>
      аудандық маңызы бар автомобиль жолдарын орташа жөндеуге 27871,6 мың теңге сомасында;</w:t>
      </w:r>
    </w:p>
    <w:bookmarkEnd w:id="26"/>
    <w:bookmarkStart w:name="z31" w:id="27"/>
    <w:p>
      <w:pPr>
        <w:spacing w:after="0"/>
        <w:ind w:left="0"/>
        <w:jc w:val="both"/>
      </w:pPr>
      <w:r>
        <w:rPr>
          <w:rFonts w:ascii="Times New Roman"/>
          <w:b w:val="false"/>
          <w:i w:val="false"/>
          <w:color w:val="000000"/>
          <w:sz w:val="28"/>
        </w:rPr>
        <w:t>
      аудандық Мәдениет үйі ғимаратын күрделі жөндеуге 79099,0 мың теңге сомасында;</w:t>
      </w:r>
    </w:p>
    <w:bookmarkEnd w:id="27"/>
    <w:bookmarkStart w:name="z32" w:id="28"/>
    <w:p>
      <w:pPr>
        <w:spacing w:after="0"/>
        <w:ind w:left="0"/>
        <w:jc w:val="both"/>
      </w:pPr>
      <w:r>
        <w:rPr>
          <w:rFonts w:ascii="Times New Roman"/>
          <w:b w:val="false"/>
          <w:i w:val="false"/>
          <w:color w:val="000000"/>
          <w:sz w:val="28"/>
        </w:rPr>
        <w:t>
      көлік инфрақұрылымының басым жобаларына 66495,0 мың теңге сомасында;</w:t>
      </w:r>
    </w:p>
    <w:bookmarkEnd w:id="28"/>
    <w:bookmarkStart w:name="z33" w:id="29"/>
    <w:p>
      <w:pPr>
        <w:spacing w:after="0"/>
        <w:ind w:left="0"/>
        <w:jc w:val="both"/>
      </w:pPr>
      <w:r>
        <w:rPr>
          <w:rFonts w:ascii="Times New Roman"/>
          <w:b w:val="false"/>
          <w:i w:val="false"/>
          <w:color w:val="000000"/>
          <w:sz w:val="28"/>
        </w:rPr>
        <w:t>
      "Рухани жаңғыру" бағдарламасының "Алтын адам" кіші жобасын іске асыру аясында өңірлік материалдар негізінде 5-7 сыныптарға арналған өлкетану бойынша оқу құралын шығаруға және оларды мектептерге енгізуге 547,1 мың теңге сомасында;</w:t>
      </w:r>
    </w:p>
    <w:bookmarkEnd w:id="29"/>
    <w:bookmarkStart w:name="z34" w:id="30"/>
    <w:p>
      <w:pPr>
        <w:spacing w:after="0"/>
        <w:ind w:left="0"/>
        <w:jc w:val="both"/>
      </w:pPr>
      <w:r>
        <w:rPr>
          <w:rFonts w:ascii="Times New Roman"/>
          <w:b w:val="false"/>
          <w:i w:val="false"/>
          <w:color w:val="000000"/>
          <w:sz w:val="28"/>
        </w:rPr>
        <w:t>
      Нәтижелі жұмыспен қамтуды және жаппай кәсіпкерлікті дамытудың 2017 - 2021 жылдарға арналған бағдарламасы шеңберінде жұмыспен қамтудың жеке агенттіктерінің халықты жұмыспен қамту саласындағы қызметтерінің аутсорсингіне 795,0 мың теңге сомасында;</w:t>
      </w:r>
    </w:p>
    <w:bookmarkEnd w:id="30"/>
    <w:bookmarkStart w:name="z35" w:id="31"/>
    <w:p>
      <w:pPr>
        <w:spacing w:after="0"/>
        <w:ind w:left="0"/>
        <w:jc w:val="both"/>
      </w:pPr>
      <w:r>
        <w:rPr>
          <w:rFonts w:ascii="Times New Roman"/>
          <w:b w:val="false"/>
          <w:i w:val="false"/>
          <w:color w:val="000000"/>
          <w:sz w:val="28"/>
        </w:rPr>
        <w:t>
      атаулы мемлекеттік әлеуметтік көмек алушылар болып табылатын жеке тұлғаларды телевизиялық абоненттік жалғамалармен қамтамасыз етуге 462,0 мың теңге сомасында;</w:t>
      </w:r>
    </w:p>
    <w:bookmarkEnd w:id="31"/>
    <w:bookmarkStart w:name="z36" w:id="32"/>
    <w:p>
      <w:pPr>
        <w:spacing w:after="0"/>
        <w:ind w:left="0"/>
        <w:jc w:val="both"/>
      </w:pPr>
      <w:r>
        <w:rPr>
          <w:rFonts w:ascii="Times New Roman"/>
          <w:b w:val="false"/>
          <w:i w:val="false"/>
          <w:color w:val="000000"/>
          <w:sz w:val="28"/>
        </w:rPr>
        <w:t>
      ірі қара малдың нодулярлық дерматитіне эпизоотияға қарсы іс – шараларды жүргізуге 2886,0 мың теңге сомасында;</w:t>
      </w:r>
    </w:p>
    <w:bookmarkEnd w:id="32"/>
    <w:bookmarkStart w:name="z37" w:id="33"/>
    <w:p>
      <w:pPr>
        <w:spacing w:after="0"/>
        <w:ind w:left="0"/>
        <w:jc w:val="both"/>
      </w:pPr>
      <w:r>
        <w:rPr>
          <w:rFonts w:ascii="Times New Roman"/>
          <w:b w:val="false"/>
          <w:i w:val="false"/>
          <w:color w:val="000000"/>
          <w:sz w:val="28"/>
        </w:rPr>
        <w:t>
      қоғамдық жұмыстарға тартылған жұмыскерлердің жалақы мөлшерін ең төменгі жалақының 1,5 еселік мөлшеріне дейін ұлғайтуға 13026,1 мың теңге сомасында;</w:t>
      </w:r>
    </w:p>
    <w:bookmarkEnd w:id="33"/>
    <w:bookmarkStart w:name="z38" w:id="34"/>
    <w:p>
      <w:pPr>
        <w:spacing w:after="0"/>
        <w:ind w:left="0"/>
        <w:jc w:val="both"/>
      </w:pPr>
      <w:r>
        <w:rPr>
          <w:rFonts w:ascii="Times New Roman"/>
          <w:b w:val="false"/>
          <w:i w:val="false"/>
          <w:color w:val="000000"/>
          <w:sz w:val="28"/>
        </w:rPr>
        <w:t>
      Жеңіс күніне орай Ұлы Отан соғысының қатысушылары мен мүгедектеріне әлеуметтік көмек төлемін ұлғайтуға 300,0 мың теңге сомасында;</w:t>
      </w:r>
    </w:p>
    <w:bookmarkEnd w:id="34"/>
    <w:bookmarkStart w:name="z39" w:id="35"/>
    <w:p>
      <w:pPr>
        <w:spacing w:after="0"/>
        <w:ind w:left="0"/>
        <w:jc w:val="both"/>
      </w:pPr>
      <w:r>
        <w:rPr>
          <w:rFonts w:ascii="Times New Roman"/>
          <w:b w:val="false"/>
          <w:i w:val="false"/>
          <w:color w:val="000000"/>
          <w:sz w:val="28"/>
        </w:rPr>
        <w:t>
      жануарлардың энзоотиялық аурулары бойынша ветеринарлық іс – шараларды жүргізуге 3907,9 мың теңге сомасында;</w:t>
      </w:r>
    </w:p>
    <w:bookmarkEnd w:id="35"/>
    <w:bookmarkStart w:name="z40" w:id="36"/>
    <w:p>
      <w:pPr>
        <w:spacing w:after="0"/>
        <w:ind w:left="0"/>
        <w:jc w:val="both"/>
      </w:pPr>
      <w:r>
        <w:rPr>
          <w:rFonts w:ascii="Times New Roman"/>
          <w:b w:val="false"/>
          <w:i w:val="false"/>
          <w:color w:val="000000"/>
          <w:sz w:val="28"/>
        </w:rPr>
        <w:t>
      мемлекеттік атаулы әлеуметтік көмек төлемін бірлесіп қаржыландыруға 5137,0 мың теңге сомасында.";</w:t>
      </w:r>
    </w:p>
    <w:bookmarkEnd w:id="36"/>
    <w:bookmarkStart w:name="z41" w:id="37"/>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8 - тармағы</w:t>
      </w:r>
      <w:r>
        <w:rPr>
          <w:rFonts w:ascii="Times New Roman"/>
          <w:b w:val="false"/>
          <w:i w:val="false"/>
          <w:color w:val="000000"/>
          <w:sz w:val="28"/>
        </w:rPr>
        <w:t xml:space="preserve"> жаңа редакцияда жазылсын:</w:t>
      </w:r>
    </w:p>
    <w:bookmarkEnd w:id="37"/>
    <w:bookmarkStart w:name="z42" w:id="38"/>
    <w:p>
      <w:pPr>
        <w:spacing w:after="0"/>
        <w:ind w:left="0"/>
        <w:jc w:val="both"/>
      </w:pPr>
      <w:r>
        <w:rPr>
          <w:rFonts w:ascii="Times New Roman"/>
          <w:b w:val="false"/>
          <w:i w:val="false"/>
          <w:color w:val="000000"/>
          <w:sz w:val="28"/>
        </w:rPr>
        <w:t>
      "8. 2019 жылға арналған аудандық бюджетте республикалық бюджеттен ағымдағы нысаналы трансферттер түсімінің көзделгені ескерілсін, оның ішінде:</w:t>
      </w:r>
    </w:p>
    <w:bookmarkEnd w:id="38"/>
    <w:bookmarkStart w:name="z43" w:id="39"/>
    <w:p>
      <w:pPr>
        <w:spacing w:after="0"/>
        <w:ind w:left="0"/>
        <w:jc w:val="both"/>
      </w:pPr>
      <w:r>
        <w:rPr>
          <w:rFonts w:ascii="Times New Roman"/>
          <w:b w:val="false"/>
          <w:i w:val="false"/>
          <w:color w:val="000000"/>
          <w:sz w:val="28"/>
        </w:rPr>
        <w:t>
      төмен ақы төленетін қызметкерлердің жалақысының мөлшерін көтеру үшін олардың салықтық жүктемесін төмендетуге байланысты шығасыларды өтеуге 19000,0 мың теңге сомасында;</w:t>
      </w:r>
    </w:p>
    <w:bookmarkEnd w:id="39"/>
    <w:bookmarkStart w:name="z44" w:id="40"/>
    <w:p>
      <w:pPr>
        <w:spacing w:after="0"/>
        <w:ind w:left="0"/>
        <w:jc w:val="both"/>
      </w:pPr>
      <w:r>
        <w:rPr>
          <w:rFonts w:ascii="Times New Roman"/>
          <w:b w:val="false"/>
          <w:i w:val="false"/>
          <w:color w:val="000000"/>
          <w:sz w:val="28"/>
        </w:rPr>
        <w:t>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көтеруге 330238,3 мың теңге сомасында;</w:t>
      </w:r>
    </w:p>
    <w:bookmarkEnd w:id="40"/>
    <w:bookmarkStart w:name="z45" w:id="41"/>
    <w:p>
      <w:pPr>
        <w:spacing w:after="0"/>
        <w:ind w:left="0"/>
        <w:jc w:val="both"/>
      </w:pPr>
      <w:r>
        <w:rPr>
          <w:rFonts w:ascii="Times New Roman"/>
          <w:b w:val="false"/>
          <w:i w:val="false"/>
          <w:color w:val="000000"/>
          <w:sz w:val="28"/>
        </w:rPr>
        <w:t>
      халықты жұмыспен қамту орталықтарына әлеуметтік жұмыс жөніндегі консультанттар мен ассистенттерді енгізуге 3678,0 мың теңге сомасында;</w:t>
      </w:r>
    </w:p>
    <w:bookmarkEnd w:id="41"/>
    <w:bookmarkStart w:name="z46" w:id="42"/>
    <w:p>
      <w:pPr>
        <w:spacing w:after="0"/>
        <w:ind w:left="0"/>
        <w:jc w:val="both"/>
      </w:pPr>
      <w:r>
        <w:rPr>
          <w:rFonts w:ascii="Times New Roman"/>
          <w:b w:val="false"/>
          <w:i w:val="false"/>
          <w:color w:val="000000"/>
          <w:sz w:val="28"/>
        </w:rPr>
        <w:t>
      еңбек нарығын дамытуға 40280,5 мың теңге сомасында;</w:t>
      </w:r>
    </w:p>
    <w:bookmarkEnd w:id="42"/>
    <w:bookmarkStart w:name="z47" w:id="43"/>
    <w:p>
      <w:pPr>
        <w:spacing w:after="0"/>
        <w:ind w:left="0"/>
        <w:jc w:val="both"/>
      </w:pPr>
      <w:r>
        <w:rPr>
          <w:rFonts w:ascii="Times New Roman"/>
          <w:b w:val="false"/>
          <w:i w:val="false"/>
          <w:color w:val="000000"/>
          <w:sz w:val="28"/>
        </w:rPr>
        <w:t>
      Қазақстан Республикасында мүгедектердің құқықтарын қамтамасыз ету және өмір сүру сапасын жақсарту жөніндегі іс-шаралар жоспарын іске асыруға 3682,0 мың теңге сомасында;</w:t>
      </w:r>
    </w:p>
    <w:bookmarkEnd w:id="43"/>
    <w:bookmarkStart w:name="z48" w:id="44"/>
    <w:p>
      <w:pPr>
        <w:spacing w:after="0"/>
        <w:ind w:left="0"/>
        <w:jc w:val="both"/>
      </w:pPr>
      <w:r>
        <w:rPr>
          <w:rFonts w:ascii="Times New Roman"/>
          <w:b w:val="false"/>
          <w:i w:val="false"/>
          <w:color w:val="000000"/>
          <w:sz w:val="28"/>
        </w:rPr>
        <w:t>
      мемлекеттік атаулы әлеуметтік көмек төлемін 67376,0 мың теңге сомасында;</w:t>
      </w:r>
    </w:p>
    <w:bookmarkEnd w:id="44"/>
    <w:bookmarkStart w:name="z49" w:id="45"/>
    <w:p>
      <w:pPr>
        <w:spacing w:after="0"/>
        <w:ind w:left="0"/>
        <w:jc w:val="both"/>
      </w:pPr>
      <w:r>
        <w:rPr>
          <w:rFonts w:ascii="Times New Roman"/>
          <w:b w:val="false"/>
          <w:i w:val="false"/>
          <w:color w:val="000000"/>
          <w:sz w:val="28"/>
        </w:rPr>
        <w:t>
      бастауыш, негізгі және жалпы орта білім беру ұйымдарының мұғалімдері мен педагог-психологтарының еңбегіне ақы төлеуді ұлғайтуға 101132,7 мың теңге сомасында;</w:t>
      </w:r>
    </w:p>
    <w:bookmarkEnd w:id="45"/>
    <w:bookmarkStart w:name="z50" w:id="46"/>
    <w:p>
      <w:pPr>
        <w:spacing w:after="0"/>
        <w:ind w:left="0"/>
        <w:jc w:val="both"/>
      </w:pPr>
      <w:r>
        <w:rPr>
          <w:rFonts w:ascii="Times New Roman"/>
          <w:b w:val="false"/>
          <w:i w:val="false"/>
          <w:color w:val="000000"/>
          <w:sz w:val="28"/>
        </w:rPr>
        <w:t>
      мемлекеттік әкімшілік қызметшілердің жекелеген санаттарының жалақысын көтеруге 21541,0 мың теңге сомасында;</w:t>
      </w:r>
    </w:p>
    <w:bookmarkEnd w:id="46"/>
    <w:bookmarkStart w:name="z51" w:id="47"/>
    <w:p>
      <w:pPr>
        <w:spacing w:after="0"/>
        <w:ind w:left="0"/>
        <w:jc w:val="both"/>
      </w:pPr>
      <w:r>
        <w:rPr>
          <w:rFonts w:ascii="Times New Roman"/>
          <w:b w:val="false"/>
          <w:i w:val="false"/>
          <w:color w:val="000000"/>
          <w:sz w:val="28"/>
        </w:rPr>
        <w:t>
      көлік инфрақұрылымының басым жобаларын қаржыландыруға 66561,0 мың теңге сомасында.";</w:t>
      </w:r>
    </w:p>
    <w:bookmarkEnd w:id="47"/>
    <w:bookmarkStart w:name="z52" w:id="48"/>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9-тармағы</w:t>
      </w:r>
      <w:r>
        <w:rPr>
          <w:rFonts w:ascii="Times New Roman"/>
          <w:b w:val="false"/>
          <w:i w:val="false"/>
          <w:color w:val="000000"/>
          <w:sz w:val="28"/>
        </w:rPr>
        <w:t xml:space="preserve"> жаңа редакцияда жазылсын:</w:t>
      </w:r>
    </w:p>
    <w:bookmarkEnd w:id="48"/>
    <w:bookmarkStart w:name="z53" w:id="49"/>
    <w:p>
      <w:pPr>
        <w:spacing w:after="0"/>
        <w:ind w:left="0"/>
        <w:jc w:val="both"/>
      </w:pPr>
      <w:r>
        <w:rPr>
          <w:rFonts w:ascii="Times New Roman"/>
          <w:b w:val="false"/>
          <w:i w:val="false"/>
          <w:color w:val="000000"/>
          <w:sz w:val="28"/>
        </w:rPr>
        <w:t>
      "9. 2019 жылға арналған аудандық бюджетте республикалық бюджеттен қаражаттар түсімінің көзделгені ескерілсін, оның ішінде:</w:t>
      </w:r>
    </w:p>
    <w:bookmarkEnd w:id="49"/>
    <w:bookmarkStart w:name="z54" w:id="50"/>
    <w:p>
      <w:pPr>
        <w:spacing w:after="0"/>
        <w:ind w:left="0"/>
        <w:jc w:val="both"/>
      </w:pPr>
      <w:r>
        <w:rPr>
          <w:rFonts w:ascii="Times New Roman"/>
          <w:b w:val="false"/>
          <w:i w:val="false"/>
          <w:color w:val="000000"/>
          <w:sz w:val="28"/>
        </w:rPr>
        <w:t>
      мамандарды әлеуметтік қолдау шараларын іске асыру үшін жергілікті атқарушы органдарға бюджеттік кредиттер 30299,5 мың теңге сомасында.";</w:t>
      </w:r>
    </w:p>
    <w:bookmarkEnd w:id="50"/>
    <w:bookmarkStart w:name="z55" w:id="51"/>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10-тармағы</w:t>
      </w:r>
      <w:r>
        <w:rPr>
          <w:rFonts w:ascii="Times New Roman"/>
          <w:b w:val="false"/>
          <w:i w:val="false"/>
          <w:color w:val="000000"/>
          <w:sz w:val="28"/>
        </w:rPr>
        <w:t xml:space="preserve"> алынып тасталсын;</w:t>
      </w:r>
    </w:p>
    <w:bookmarkEnd w:id="51"/>
    <w:bookmarkStart w:name="z56" w:id="5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5-қосымшаларына</w:t>
      </w:r>
      <w:r>
        <w:rPr>
          <w:rFonts w:ascii="Times New Roman"/>
          <w:b w:val="false"/>
          <w:i w:val="false"/>
          <w:color w:val="000000"/>
          <w:sz w:val="28"/>
        </w:rPr>
        <w:t xml:space="preserve"> сәйкес жаңа редакцияда жазылсын.</w:t>
      </w:r>
    </w:p>
    <w:bookmarkEnd w:id="52"/>
    <w:bookmarkStart w:name="z57" w:id="53"/>
    <w:p>
      <w:pPr>
        <w:spacing w:after="0"/>
        <w:ind w:left="0"/>
        <w:jc w:val="both"/>
      </w:pPr>
      <w:r>
        <w:rPr>
          <w:rFonts w:ascii="Times New Roman"/>
          <w:b w:val="false"/>
          <w:i w:val="false"/>
          <w:color w:val="000000"/>
          <w:sz w:val="28"/>
        </w:rPr>
        <w:t>
      2. Осы шешім 2019 жылғы 1 қаңтардан бастап қолданысқа енгізіледі.</w:t>
      </w:r>
    </w:p>
    <w:bookmarkEnd w:id="5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Кезектен тыс сессия төрайымы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В. Лазарева</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Аудандық мәслихаттың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Бараншина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2019 жылғы 15 қарашадағы</w:t>
            </w:r>
            <w:r>
              <w:br/>
            </w:r>
            <w:r>
              <w:rPr>
                <w:rFonts w:ascii="Times New Roman"/>
                <w:b w:val="false"/>
                <w:i w:val="false"/>
                <w:color w:val="000000"/>
                <w:sz w:val="20"/>
              </w:rPr>
              <w:t>№ 318 шешіміне</w:t>
            </w:r>
            <w:r>
              <w:br/>
            </w:r>
            <w:r>
              <w:rPr>
                <w:rFonts w:ascii="Times New Roman"/>
                <w:b w:val="false"/>
                <w:i w:val="false"/>
                <w:color w:val="000000"/>
                <w:sz w:val="20"/>
              </w:rPr>
              <w:t>1-қосымша</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2018 жылғы 24 желтоқсандағы</w:t>
            </w:r>
            <w:r>
              <w:br/>
            </w:r>
            <w:r>
              <w:rPr>
                <w:rFonts w:ascii="Times New Roman"/>
                <w:b w:val="false"/>
                <w:i w:val="false"/>
                <w:color w:val="000000"/>
                <w:sz w:val="20"/>
              </w:rPr>
              <w:t>№ 245 шешіміне</w:t>
            </w:r>
            <w:r>
              <w:br/>
            </w:r>
            <w:r>
              <w:rPr>
                <w:rFonts w:ascii="Times New Roman"/>
                <w:b w:val="false"/>
                <w:i w:val="false"/>
                <w:color w:val="000000"/>
                <w:sz w:val="20"/>
              </w:rPr>
              <w:t>1-қосымша</w:t>
            </w:r>
          </w:p>
        </w:tc>
      </w:tr>
    </w:tbl>
    <w:bookmarkStart w:name="z62" w:id="54"/>
    <w:p>
      <w:pPr>
        <w:spacing w:after="0"/>
        <w:ind w:left="0"/>
        <w:jc w:val="left"/>
      </w:pPr>
      <w:r>
        <w:rPr>
          <w:rFonts w:ascii="Times New Roman"/>
          <w:b/>
          <w:i w:val="false"/>
          <w:color w:val="000000"/>
        </w:rPr>
        <w:t xml:space="preserve"> 2019 жылға арналған аудандық бюджет</w:t>
      </w:r>
    </w:p>
    <w:bookmarkEnd w:id="5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4023308,0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634426,0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210219,0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210219,0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85556,0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58745,0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13048,0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Тауарларға, жұмыстарға және қызметтерге салынатын iшкi салықтар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76415,0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7026,0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3379996,0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3379996,0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3379996,0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Кіші функция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4073074,8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532582,6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319386,5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109274,0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109274,0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185671,5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172588,5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13083,0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17985,3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17985,3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16493,8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178826,8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178826,8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27887,1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150939,7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11481,0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11481,0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11481,0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жөніндегі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1801905,8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79791,0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79791,0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44192,0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Мектепке дейінгі білім беру ұйымдарында мемлекеттік білім беру тапсырысын іске асыруға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1618136,7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6869,0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6869,0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1570817,7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1543674,7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103978,1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103978,1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16792,0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31498,1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46058,0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266203,7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84601,5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80618,5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80156,5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Атаулы мемлекеттік әлеуметтік көмек алушылар болып табылатын жеке тұлғаларды телевизиялық абоненттiк жалғамалармен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150880,2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150880,2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95402,6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8576,3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20491,8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574637,4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жекелеген санаттарын тұрғын үймен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554814,8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52311,9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502502,9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502502,9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12522,6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6784,1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6784,1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243962,4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59947,2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59947,2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59947,2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31113,7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27113,7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10686,2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7450,5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48979,0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28846,0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103922,5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90027,6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13894,9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7897,9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90901,7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73794,2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16863,0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16863,0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56931,2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12890,3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жөнiндегi iс-шараларды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36593,0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12305,5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12305,5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12305,5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214666,5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214666,5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214666,5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53738,9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27871,6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инфрақұрылымының басым жобаларын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133056,0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30882,7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23957,7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23957,7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бюджеттеріне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көтеруге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22415,7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бюджеттеріне мемлекеттік әкімшілік қызметшілердің жекелеген санаттарының жалақысын көтеруге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289854,0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289854,0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289854,0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112684,0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165489,0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19067,5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30299,5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30299,5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30299,5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30299,5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30299,5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жергілікті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-68834,3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68834,3</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2019 жылғы 15 қарашадағы</w:t>
            </w:r>
            <w:r>
              <w:br/>
            </w:r>
            <w:r>
              <w:rPr>
                <w:rFonts w:ascii="Times New Roman"/>
                <w:b w:val="false"/>
                <w:i w:val="false"/>
                <w:color w:val="000000"/>
                <w:sz w:val="20"/>
              </w:rPr>
              <w:t>№ 318 шешіміне</w:t>
            </w:r>
            <w:r>
              <w:br/>
            </w:r>
            <w:r>
              <w:rPr>
                <w:rFonts w:ascii="Times New Roman"/>
                <w:b w:val="false"/>
                <w:i w:val="false"/>
                <w:color w:val="000000"/>
                <w:sz w:val="20"/>
              </w:rPr>
              <w:t>2-қосымша</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2018 жылғы 24 желтоқсандағы</w:t>
            </w:r>
            <w:r>
              <w:br/>
            </w:r>
            <w:r>
              <w:rPr>
                <w:rFonts w:ascii="Times New Roman"/>
                <w:b w:val="false"/>
                <w:i w:val="false"/>
                <w:color w:val="000000"/>
                <w:sz w:val="20"/>
              </w:rPr>
              <w:t>№ 245 шешіміне</w:t>
            </w:r>
            <w:r>
              <w:br/>
            </w:r>
            <w:r>
              <w:rPr>
                <w:rFonts w:ascii="Times New Roman"/>
                <w:b w:val="false"/>
                <w:i w:val="false"/>
                <w:color w:val="000000"/>
                <w:sz w:val="20"/>
              </w:rPr>
              <w:t>2-қосымша</w:t>
            </w:r>
          </w:p>
        </w:tc>
      </w:tr>
    </w:tbl>
    <w:bookmarkStart w:name="z65" w:id="55"/>
    <w:p>
      <w:pPr>
        <w:spacing w:after="0"/>
        <w:ind w:left="0"/>
        <w:jc w:val="left"/>
      </w:pPr>
      <w:r>
        <w:rPr>
          <w:rFonts w:ascii="Times New Roman"/>
          <w:b/>
          <w:i w:val="false"/>
          <w:color w:val="000000"/>
        </w:rPr>
        <w:t xml:space="preserve"> 2020 жылға арналған аудандық бюджет</w:t>
      </w:r>
    </w:p>
    <w:bookmarkEnd w:id="5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3682935,9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609192,0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276028,0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276028,0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160157,0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160157,0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87666,0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Тауарларға, жұмыстарға және қызметтерге салынатын iшкi салықтар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81327,0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13527,0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3053999,9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3053999,9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3053999,9</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3682935,9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290588,0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250731,0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151535,0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151535,0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15793,0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15793,0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жөніндегі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елді мекендерде өрттердің алдын алу және оларды сөндіру жөніндегі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1349990,0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61742,0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61742,0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Мектепке дейінгі білім беру ұйымдарында мемлекеттік білім беру тапсырысын іске асыруға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1247544,0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1207199,0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1183017,0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40704,0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40704,0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14278,0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12583,0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130325,0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93246,0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93246,0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8659,0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22226,0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16097,0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24214,0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24214,0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1153194,1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1141848,1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171717,0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70088,0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98615,0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970131,1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970131,1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11346,0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134381,8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26383,8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8593,8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8593,8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24714,0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19696,0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11351,0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79448,0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60103,0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15749,0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15749,0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жөнiндегi iс-шараларды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10331,0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10331,0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10331,0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8367,0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8367,0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8367,0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8367,0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335811,0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335811,0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178190,0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178190,0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157621,0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157621,0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6289,0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6289,0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6289,0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172842,0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172842,0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172842,0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172842,0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-11232,0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жергілікті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-11232,0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2019 жылғы 15 қарашадағы</w:t>
            </w:r>
            <w:r>
              <w:br/>
            </w:r>
            <w:r>
              <w:rPr>
                <w:rFonts w:ascii="Times New Roman"/>
                <w:b w:val="false"/>
                <w:i w:val="false"/>
                <w:color w:val="000000"/>
                <w:sz w:val="20"/>
              </w:rPr>
              <w:t>№ 318 шешіміне</w:t>
            </w:r>
            <w:r>
              <w:br/>
            </w:r>
            <w:r>
              <w:rPr>
                <w:rFonts w:ascii="Times New Roman"/>
                <w:b w:val="false"/>
                <w:i w:val="false"/>
                <w:color w:val="000000"/>
                <w:sz w:val="20"/>
              </w:rPr>
              <w:t>3-қосымша</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2018 жылғы 24 желтоқсандағы</w:t>
            </w:r>
            <w:r>
              <w:br/>
            </w:r>
            <w:r>
              <w:rPr>
                <w:rFonts w:ascii="Times New Roman"/>
                <w:b w:val="false"/>
                <w:i w:val="false"/>
                <w:color w:val="000000"/>
                <w:sz w:val="20"/>
              </w:rPr>
              <w:t>№ 245 шешіміне</w:t>
            </w:r>
            <w:r>
              <w:br/>
            </w:r>
            <w:r>
              <w:rPr>
                <w:rFonts w:ascii="Times New Roman"/>
                <w:b w:val="false"/>
                <w:i w:val="false"/>
                <w:color w:val="000000"/>
                <w:sz w:val="20"/>
              </w:rPr>
              <w:t>3-қосымша</w:t>
            </w:r>
          </w:p>
        </w:tc>
      </w:tr>
    </w:tbl>
    <w:bookmarkStart w:name="z68" w:id="56"/>
    <w:p>
      <w:pPr>
        <w:spacing w:after="0"/>
        <w:ind w:left="0"/>
        <w:jc w:val="left"/>
      </w:pPr>
      <w:r>
        <w:rPr>
          <w:rFonts w:ascii="Times New Roman"/>
          <w:b/>
          <w:i w:val="false"/>
          <w:color w:val="000000"/>
        </w:rPr>
        <w:t xml:space="preserve"> 2021 жылға арналған аудандық бюджет</w:t>
      </w:r>
    </w:p>
    <w:bookmarkEnd w:id="5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2692970,0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560163,0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196076,0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196076,0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189979,0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189979,0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88152,0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60048,0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Тауарларға, жұмыстарға және қызметтерге салынатын iшкi салықтар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81801,0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16221,0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2112913,0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2112913,0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2112913,0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2692970,0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295051,0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254829,0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85818,0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85818,0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153489,0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153489,0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9233,0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9233,0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9233,0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10331,0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10331,0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10331,0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жөніндегі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елді мекендерде өрттердің алдын алу және оларды сөндіру жөніндегі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1356601,0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61932,0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61932,0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33463,0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Мектепке дейінгі білім беру ұйымдарында мемлекеттік білім беру тапсырысын іске асыруға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28469,0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1252949,0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1212089,0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1187779,0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34487,0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34487,0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14369,0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132998,0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94940,0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94940,0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24776,0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24776,0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24558,0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24864,0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177557,0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42664,0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38266,0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24936,0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8288,0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8288,0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81873,0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61467,0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15731,0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15731,0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45736,0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жөнiндегi iс-шараларды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10233,0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10233,0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10233,0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412118,0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412118,0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195917,0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195917,0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216201,0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216201,0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7046,0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7046,0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7046,0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175353,0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175353,0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175353,0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175353,0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-11232,0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жергілікті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-11232,0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2019 жылғы 15 қарашадағы</w:t>
            </w:r>
            <w:r>
              <w:br/>
            </w:r>
            <w:r>
              <w:rPr>
                <w:rFonts w:ascii="Times New Roman"/>
                <w:b w:val="false"/>
                <w:i w:val="false"/>
                <w:color w:val="000000"/>
                <w:sz w:val="20"/>
              </w:rPr>
              <w:t>№ 318 шешіміне</w:t>
            </w:r>
            <w:r>
              <w:br/>
            </w:r>
            <w:r>
              <w:rPr>
                <w:rFonts w:ascii="Times New Roman"/>
                <w:b w:val="false"/>
                <w:i w:val="false"/>
                <w:color w:val="000000"/>
                <w:sz w:val="20"/>
              </w:rPr>
              <w:t>4-қосымша</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2018 жылғы 24 желтоқсандағы</w:t>
            </w:r>
            <w:r>
              <w:br/>
            </w:r>
            <w:r>
              <w:rPr>
                <w:rFonts w:ascii="Times New Roman"/>
                <w:b w:val="false"/>
                <w:i w:val="false"/>
                <w:color w:val="000000"/>
                <w:sz w:val="20"/>
              </w:rPr>
              <w:t>№ 245 шешіміне</w:t>
            </w:r>
            <w:r>
              <w:br/>
            </w:r>
            <w:r>
              <w:rPr>
                <w:rFonts w:ascii="Times New Roman"/>
                <w:b w:val="false"/>
                <w:i w:val="false"/>
                <w:color w:val="000000"/>
                <w:sz w:val="20"/>
              </w:rPr>
              <w:t>5-қосымша</w:t>
            </w:r>
          </w:p>
        </w:tc>
      </w:tr>
    </w:tbl>
    <w:bookmarkStart w:name="z71" w:id="57"/>
    <w:p>
      <w:pPr>
        <w:spacing w:after="0"/>
        <w:ind w:left="0"/>
        <w:jc w:val="left"/>
      </w:pPr>
      <w:r>
        <w:rPr>
          <w:rFonts w:ascii="Times New Roman"/>
          <w:b/>
          <w:i w:val="false"/>
          <w:color w:val="000000"/>
        </w:rPr>
        <w:t xml:space="preserve"> 2019 жылға арналған кенттің, ауылдың, ауылдық округтің бюджеттік бағдарламалары</w:t>
      </w:r>
    </w:p>
    <w:bookmarkEnd w:id="5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Атқарушы орган бағдарламалар әкімшісі, лимиттер таратушылар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"Ұзынкөл ауданының Бауман ауылдық округі әкімінің аппараты" мемлекеттік мекемесі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01-1-123-001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01-1-123-022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07-3-123-008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"Ұзынкөл ауданының Ершов ауылдық округі әкімінің аппараты" мемлекеттік мекемесі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01-1-123-001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07-3-123-008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"Ұзынкөл ауданының Киев ауылдық округі әкімінің аппараты" мемлекеттік мекемесі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01-1-123-001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01-1-123-022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04-2-123-005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07-3-123-008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"Ұзынкөл ауданының Карл Маркс ауылдық округі әкімінің аппараты" мемлекеттік мекемесі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01-1-123-001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01-1-123-022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04-2-123-005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07-3-123-008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"Ұзынкөл ауданының Киров ауылдық округі әкімінің аппараты" мемлекеттік мекемесі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01-1-123-001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04-2-123-005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07-3-123-008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"Ұзынкөл ауданы Сатай ауылдық округі әкімінің аппараты" мемлекеттік мекемесі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01-1-123-001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01-1-123-022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04-2-123-005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07-3-123-008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"Ұзынкөл ауданының Федоров ауылдық округі әкімінің аппараты" мемлекеттік мекемесі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01-1-123-001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01-1-123-022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07-3-123-008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"Ұзынкөл ауданының Речное ауылы әкімінің аппараты" мемлекеттік мекемесі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01-1-123-001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01-1-123-022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07-3-123-008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"Ұзынкөл ауданының Троебратское ауылы әкімінің аппараты" мемлекеттік мекемесі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01-1-123-001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07-3-123-008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"Ұзынкөл ауданының Варваровка ауылы әкімінің аппараты" мемлекеттік мекемесі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01-1-123-001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01-1-123-022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07-3-123-008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"Ұзынкөл ауданының Новопокров ауылдық округі әкімінің аппараты" мемлекеттік мекемесі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01-1-123-001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01-1-123-022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04-2-123-005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07-3-123-008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"Ұзынкөл ауданының Петропавл ауылдық округі әкімінің аппараты" мемлекеттік мекемесі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01-1-123-001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01-1-123-022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07-3-123-008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"Ұзынкөл ауданының Пресногорьков ауылдық округі әкімінің аппараты" мемлекеттік мекемесі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01-1-123-001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01-1-123-022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04-2-123-005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07-3-123-008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12-1-123-013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"Ұзынкөл ауданы Обаган ауылдық округі әкімінің аппараты" мемлекеттік мекемесі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01-1-123-001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07-3-123-008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"Ұзынкөл ауданының Ряжское ауылы әкімінің аппараты" мемлекеттік мекемесі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01-1-123-001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01-1-123-022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07-3-123-008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2019 жылғы 15 қарашадағы</w:t>
            </w:r>
            <w:r>
              <w:br/>
            </w:r>
            <w:r>
              <w:rPr>
                <w:rFonts w:ascii="Times New Roman"/>
                <w:b w:val="false"/>
                <w:i w:val="false"/>
                <w:color w:val="000000"/>
                <w:sz w:val="20"/>
              </w:rPr>
              <w:t>№ 318 шешіміне</w:t>
            </w:r>
            <w:r>
              <w:br/>
            </w:r>
            <w:r>
              <w:rPr>
                <w:rFonts w:ascii="Times New Roman"/>
                <w:b w:val="false"/>
                <w:i w:val="false"/>
                <w:color w:val="000000"/>
                <w:sz w:val="20"/>
              </w:rPr>
              <w:t>5-қосымша</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2018 жылғы 24 желтоқсандағы</w:t>
            </w:r>
            <w:r>
              <w:br/>
            </w:r>
            <w:r>
              <w:rPr>
                <w:rFonts w:ascii="Times New Roman"/>
                <w:b w:val="false"/>
                <w:i w:val="false"/>
                <w:color w:val="000000"/>
                <w:sz w:val="20"/>
              </w:rPr>
              <w:t>№ 245 шешіміне</w:t>
            </w:r>
            <w:r>
              <w:br/>
            </w:r>
            <w:r>
              <w:rPr>
                <w:rFonts w:ascii="Times New Roman"/>
                <w:b w:val="false"/>
                <w:i w:val="false"/>
                <w:color w:val="000000"/>
                <w:sz w:val="20"/>
              </w:rPr>
              <w:t>6-қосымша</w:t>
            </w:r>
          </w:p>
        </w:tc>
      </w:tr>
    </w:tbl>
    <w:bookmarkStart w:name="z74" w:id="58"/>
    <w:p>
      <w:pPr>
        <w:spacing w:after="0"/>
        <w:ind w:left="0"/>
        <w:jc w:val="left"/>
      </w:pPr>
      <w:r>
        <w:rPr>
          <w:rFonts w:ascii="Times New Roman"/>
          <w:b/>
          <w:i w:val="false"/>
          <w:color w:val="000000"/>
        </w:rPr>
        <w:t xml:space="preserve"> 2019 жылға арналған жергілікті өзін-өзі басқару органдарына берілетін трансферттердің ауылдар, кенттер, ауылдық округтер арасында бөлінуі</w:t>
      </w:r>
    </w:p>
    <w:bookmarkEnd w:id="5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"Ұзынкөл ауданының Бауман ауылдық округі әкімінің аппараты" мемлекеттік мекемесі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"Ұзынкөл ауданының Ершов ауылдық округі әкімінің аппараты" мемлекеттік мекемесі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"Ұзынкөл ауданының Киев ауылдық округі әкімінің аппараты" мемлекеттік мекемесі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"Ұзынкөл ауданының Карл Маркс ауылдық округі әкімінің аппараты" мемлекеттік мекемесі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"Ұзынкөл ауданының Киров ауылдық округі әкімінің аппараты" мемлекеттік мекемесі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"Ұзынкөл ауданы Сатай ауылдық округі әкімінің аппараты" мемлекеттік мекемесі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"Ұзынкөл ауданының Федоров ауылдық округі әкімінің аппараты" мемлекеттік мекемесі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"Ұзынкөл ауданының Речное ауылы әкімінің аппараты" мемлекеттік мекемесі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"Ұзынкөл ауданының Троебратское ауылы әкімінің аппараты" мемлекеттік мекемесі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"Ұзынкөл ауданының Варваровка ауылы әкімінің аппараты" мемлекеттік мекемесі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"Ұзынкөл ауданының Новопокров ауылдық округі әкімінің аппараты" мемлекеттік мекемесі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"Ұзынкөл ауданының Петропавл ауылдық округі әкімінің аппараты" мемлекеттік мекемесі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"Ұзынкөл ауданының Пресногорьков ауылдық округі әкімінің аппараты" мемлекеттік мекемесі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"Ұзынкөл ауданы Обаган ауылдық округі әкімінің аппараты" мемлекеттік мекемесі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"Ұзынкөл ауданының Ряжское ауылы әкімінің аппараты" мемлекеттік мекемесі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