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83e5" w14:textId="3358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ауданы Обаған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2019 жылғы 25 желтоқсандағы № 332 шешімі. Қостанай облысының Әділет департаментінде 2019 жылғы 31 желтоқсанда № 8859 болып тіркелді. Күші жойылды - Қостанай облысы Ұзынкөл ауданы мәслихатының 2022 жылғы 24 қаңтардағы № 100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24.01.2022 </w:t>
      </w:r>
      <w:r>
        <w:rPr>
          <w:rFonts w:ascii="Times New Roman"/>
          <w:b w:val="false"/>
          <w:i w:val="false"/>
          <w:color w:val="ff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Ұзынкөл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Ұзынкөл ауданы Обаған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Ұзынкөл ауданы Обаған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Ұзынкөл ауданы Россия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2015 жылғы 20 наурыздағы </w:t>
      </w:r>
      <w:r>
        <w:rPr>
          <w:rFonts w:ascii="Times New Roman"/>
          <w:b w:val="false"/>
          <w:i w:val="false"/>
          <w:color w:val="000000"/>
          <w:sz w:val="28"/>
        </w:rPr>
        <w:t>№ 284</w:t>
      </w:r>
      <w:r>
        <w:rPr>
          <w:rFonts w:ascii="Times New Roman"/>
          <w:b w:val="false"/>
          <w:i w:val="false"/>
          <w:color w:val="000000"/>
          <w:sz w:val="28"/>
        </w:rPr>
        <w:t xml:space="preserve"> шешімінің (2015 жылғы 26 мамырда "Әділет" ақпараттық-құқықтық жүйесінде жарияланған, Нормативтік құқықтық актілерді мемлекеттік тіркеу тізілімінде № 5547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Ұзынкөл ауданыдық 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332 шешіміне</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Қостанай облысы Ұзынкөл ауданы Обаған ауылдық округінің жергілікті қоғамдастық жиынына қатысу үшін тұрғындар өкілдерінің сандық құрамы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Тайсойған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Ұзынкөл ауданы Обаған ауылдық округінің Обаған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332 шешімімен</w:t>
            </w:r>
            <w:r>
              <w:br/>
            </w: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Қостанай облысы Ұзынкөл ауданы Обаған ауылдық округінің бөлек жергілікті қоғамдастық жиындарын өткізудің қағидалары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Қостанай облысы Ұзынкөл ауданы Обаған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әзірленді және Обаған ауылдық округі тұрғындарының бөлек жергілікті қоғамдастық жиындарын өткізудің тәртібін белгілейді.</w:t>
      </w:r>
    </w:p>
    <w:bookmarkEnd w:id="8"/>
    <w:bookmarkStart w:name="z17" w:id="9"/>
    <w:p>
      <w:pPr>
        <w:spacing w:after="0"/>
        <w:ind w:left="0"/>
        <w:jc w:val="both"/>
      </w:pPr>
      <w:r>
        <w:rPr>
          <w:rFonts w:ascii="Times New Roman"/>
          <w:b w:val="false"/>
          <w:i w:val="false"/>
          <w:color w:val="000000"/>
          <w:sz w:val="28"/>
        </w:rPr>
        <w:t>
      2. Обаған ауылдық округі аумағындағы тұрғындардын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9"/>
    <w:bookmarkStart w:name="z18" w:id="10"/>
    <w:p>
      <w:pPr>
        <w:spacing w:after="0"/>
        <w:ind w:left="0"/>
        <w:jc w:val="left"/>
      </w:pPr>
      <w:r>
        <w:rPr>
          <w:rFonts w:ascii="Times New Roman"/>
          <w:b/>
          <w:i w:val="false"/>
          <w:color w:val="000000"/>
        </w:rPr>
        <w:t xml:space="preserve"> 2. Бөлек жиындарды өткізу тәртібі</w:t>
      </w:r>
    </w:p>
    <w:bookmarkEnd w:id="10"/>
    <w:bookmarkStart w:name="z19" w:id="11"/>
    <w:p>
      <w:pPr>
        <w:spacing w:after="0"/>
        <w:ind w:left="0"/>
        <w:jc w:val="both"/>
      </w:pPr>
      <w:r>
        <w:rPr>
          <w:rFonts w:ascii="Times New Roman"/>
          <w:b w:val="false"/>
          <w:i w:val="false"/>
          <w:color w:val="000000"/>
          <w:sz w:val="28"/>
        </w:rPr>
        <w:t>
       3. Бөлек жиынды Обаған ауылдық округінің әкімі шақырады.</w:t>
      </w:r>
    </w:p>
    <w:bookmarkEnd w:id="11"/>
    <w:bookmarkStart w:name="z20" w:id="12"/>
    <w:p>
      <w:pPr>
        <w:spacing w:after="0"/>
        <w:ind w:left="0"/>
        <w:jc w:val="both"/>
      </w:pPr>
      <w:r>
        <w:rPr>
          <w:rFonts w:ascii="Times New Roman"/>
          <w:b w:val="false"/>
          <w:i w:val="false"/>
          <w:color w:val="000000"/>
          <w:sz w:val="28"/>
        </w:rPr>
        <w:t xml:space="preserve">
       Ұзынкөл ауданы әкімінің жергілікті қоғамдастық жиынын өткізуге оң шешімі бар болған жағдайда бөлек жиынды өткізуге болады. </w:t>
      </w:r>
    </w:p>
    <w:bookmarkEnd w:id="12"/>
    <w:bookmarkStart w:name="z21" w:id="13"/>
    <w:p>
      <w:pPr>
        <w:spacing w:after="0"/>
        <w:ind w:left="0"/>
        <w:jc w:val="both"/>
      </w:pPr>
      <w:r>
        <w:rPr>
          <w:rFonts w:ascii="Times New Roman"/>
          <w:b w:val="false"/>
          <w:i w:val="false"/>
          <w:color w:val="000000"/>
          <w:sz w:val="28"/>
        </w:rPr>
        <w:t xml:space="preserve">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 </w:t>
      </w:r>
    </w:p>
    <w:bookmarkEnd w:id="13"/>
    <w:bookmarkStart w:name="z22" w:id="14"/>
    <w:p>
      <w:pPr>
        <w:spacing w:after="0"/>
        <w:ind w:left="0"/>
        <w:jc w:val="both"/>
      </w:pPr>
      <w:r>
        <w:rPr>
          <w:rFonts w:ascii="Times New Roman"/>
          <w:b w:val="false"/>
          <w:i w:val="false"/>
          <w:color w:val="000000"/>
          <w:sz w:val="28"/>
        </w:rPr>
        <w:t>
      5. Обаған ауылдық округінің шегінде бөлек жиынды өткізуді Обаған ауылдық округінің әкімі ұйымдастырады.</w:t>
      </w:r>
    </w:p>
    <w:bookmarkEnd w:id="14"/>
    <w:bookmarkStart w:name="z23" w:id="15"/>
    <w:p>
      <w:pPr>
        <w:spacing w:after="0"/>
        <w:ind w:left="0"/>
        <w:jc w:val="both"/>
      </w:pPr>
      <w:r>
        <w:rPr>
          <w:rFonts w:ascii="Times New Roman"/>
          <w:b w:val="false"/>
          <w:i w:val="false"/>
          <w:color w:val="000000"/>
          <w:sz w:val="28"/>
        </w:rPr>
        <w:t>
      6. Бөлек жиынды ашудың алдында Обаған ауылдық округінің қатысып отырған және оған қатысуға құқығы бар тұрғындарына тіркеу жүргізіледі.</w:t>
      </w:r>
    </w:p>
    <w:bookmarkEnd w:id="15"/>
    <w:bookmarkStart w:name="z24" w:id="16"/>
    <w:p>
      <w:pPr>
        <w:spacing w:after="0"/>
        <w:ind w:left="0"/>
        <w:jc w:val="both"/>
      </w:pPr>
      <w:r>
        <w:rPr>
          <w:rFonts w:ascii="Times New Roman"/>
          <w:b w:val="false"/>
          <w:i w:val="false"/>
          <w:color w:val="000000"/>
          <w:sz w:val="28"/>
        </w:rPr>
        <w:t xml:space="preserve">
      7. Бөлек жиынды Обаған ауылдық округінің әкімі немесе ол уәкілеттік берген тұлға ашады. </w:t>
      </w:r>
    </w:p>
    <w:bookmarkEnd w:id="16"/>
    <w:bookmarkStart w:name="z25" w:id="17"/>
    <w:p>
      <w:pPr>
        <w:spacing w:after="0"/>
        <w:ind w:left="0"/>
        <w:jc w:val="both"/>
      </w:pPr>
      <w:r>
        <w:rPr>
          <w:rFonts w:ascii="Times New Roman"/>
          <w:b w:val="false"/>
          <w:i w:val="false"/>
          <w:color w:val="000000"/>
          <w:sz w:val="28"/>
        </w:rPr>
        <w:t xml:space="preserve">
      Обаған ауылдық округінің әкімі немесе ол уәкілеттік берген тұлға бөлек жиынның төрағасы болып табылады. </w:t>
      </w:r>
    </w:p>
    <w:bookmarkEnd w:id="17"/>
    <w:bookmarkStart w:name="z26" w:id="18"/>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8"/>
    <w:bookmarkStart w:name="z27" w:id="19"/>
    <w:p>
      <w:pPr>
        <w:spacing w:after="0"/>
        <w:ind w:left="0"/>
        <w:jc w:val="both"/>
      </w:pPr>
      <w:r>
        <w:rPr>
          <w:rFonts w:ascii="Times New Roman"/>
          <w:b w:val="false"/>
          <w:i w:val="false"/>
          <w:color w:val="000000"/>
          <w:sz w:val="28"/>
        </w:rPr>
        <w:t>
      8. Жергілікті қоғамдастық жиынына қатысу үшін Обаған ауылдық округінің тұрғындары өкілдерінің кандидатураларын Ұзынкөл ауданының мәслихаты бекіткен сандық құрамға сәйкес бөлек жиынның қатысушылары ұсынады.</w:t>
      </w:r>
    </w:p>
    <w:bookmarkEnd w:id="19"/>
    <w:bookmarkStart w:name="z28" w:id="20"/>
    <w:p>
      <w:pPr>
        <w:spacing w:after="0"/>
        <w:ind w:left="0"/>
        <w:jc w:val="both"/>
      </w:pPr>
      <w:r>
        <w:rPr>
          <w:rFonts w:ascii="Times New Roman"/>
          <w:b w:val="false"/>
          <w:i w:val="false"/>
          <w:color w:val="000000"/>
          <w:sz w:val="28"/>
        </w:rPr>
        <w:t>
      Жергілікті қоғамдастық жиынына қатысу үшін Обаған ауылдық округі тұрғындары өкілдерінің саны тең өкілдік ету қағидаты негізінде айқындалады.</w:t>
      </w:r>
    </w:p>
    <w:bookmarkEnd w:id="20"/>
    <w:bookmarkStart w:name="z29" w:id="21"/>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1"/>
    <w:bookmarkStart w:name="z30" w:id="22"/>
    <w:p>
      <w:pPr>
        <w:spacing w:after="0"/>
        <w:ind w:left="0"/>
        <w:jc w:val="both"/>
      </w:pPr>
      <w:r>
        <w:rPr>
          <w:rFonts w:ascii="Times New Roman"/>
          <w:b w:val="false"/>
          <w:i w:val="false"/>
          <w:color w:val="000000"/>
          <w:sz w:val="28"/>
        </w:rPr>
        <w:t xml:space="preserve">
      10. Бөлек жиында хаттама жүргізіледі, оған төраға мен хатшы қол қояды және оны Обаған ауылдық округі әкімінің аппаратына береді.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