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f15d" w14:textId="23ff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Новопокров ауылдық округі әкімінің 2019 жылғы 22 шілдедегі № 1 шешімі. Қостанай облысының Әділет департаментінде 2019 жылғы 25 шілдеде № 8600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Ұзынкөл ауданының Новопокров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"Тойсай" жауапкершілігі шектеулі серіктестігіне коммуналдық желілер мен тораптарды жүргізу мен пайдалану мақсатында Қостанай облысы Ұзынкөл ауданы Новопокров ауылдық округі Новопокров ауылының аумағында орналасқан жалпы алаңы 0,0915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"Ұзынкөл ауданы Новопокров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Новопокров</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