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0b739c" w14:textId="d0b73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 жылға арналған мектепке дейінгі тәрбие мен оқытуға мемлекеттік білім беру тапсырысын, ата-ана төлемақысының мөлшерін бекіту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Федоров ауданы әкімдігінің 2019 жылғы 13 ақпандағы № 21 қаулысы. Қостанай облысының Әділет департаментінде 2019 жылғы 27 ақпанда № 8277 болып тіркелді. Мерзімі өткендіктен қолданыс тоқтатылды</w:t>
      </w:r>
    </w:p>
    <w:p>
      <w:pPr>
        <w:spacing w:after="0"/>
        <w:ind w:left="0"/>
        <w:jc w:val="both"/>
      </w:pPr>
      <w:bookmarkStart w:name="z4" w:id="0"/>
      <w:r>
        <w:rPr>
          <w:rFonts w:ascii="Times New Roman"/>
          <w:b w:val="false"/>
          <w:i w:val="false"/>
          <w:color w:val="000000"/>
          <w:sz w:val="28"/>
        </w:rPr>
        <w:t xml:space="preserve">
      "Білім туралы" 2007 жылғы 27 шілдедегі Қазақстан Республикасы Заңының 6-бабы </w:t>
      </w:r>
      <w:r>
        <w:rPr>
          <w:rFonts w:ascii="Times New Roman"/>
          <w:b w:val="false"/>
          <w:i w:val="false"/>
          <w:color w:val="000000"/>
          <w:sz w:val="28"/>
        </w:rPr>
        <w:t>4-тармағының</w:t>
      </w:r>
      <w:r>
        <w:rPr>
          <w:rFonts w:ascii="Times New Roman"/>
          <w:b w:val="false"/>
          <w:i w:val="false"/>
          <w:color w:val="000000"/>
          <w:sz w:val="28"/>
        </w:rPr>
        <w:t xml:space="preserve"> 8-1) тармақшасына, 62-бабының </w:t>
      </w:r>
      <w:r>
        <w:rPr>
          <w:rFonts w:ascii="Times New Roman"/>
          <w:b w:val="false"/>
          <w:i w:val="false"/>
          <w:color w:val="000000"/>
          <w:sz w:val="28"/>
        </w:rPr>
        <w:t>6-тармағына</w:t>
      </w:r>
      <w:r>
        <w:rPr>
          <w:rFonts w:ascii="Times New Roman"/>
          <w:b w:val="false"/>
          <w:i w:val="false"/>
          <w:color w:val="000000"/>
          <w:sz w:val="28"/>
        </w:rPr>
        <w:t xml:space="preserve"> сәйкес Федоров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2019 жылға арналған Федоров ауданының мектепке дейінгі білім беру ұйымдарындағы мектепке дейінгі тәрбие мен оқытуға мемлекеттік білім беру тапсырысы, ата-ана төлемақысының мөлшері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6" w:id="2"/>
    <w:p>
      <w:pPr>
        <w:spacing w:after="0"/>
        <w:ind w:left="0"/>
        <w:jc w:val="both"/>
      </w:pPr>
      <w:r>
        <w:rPr>
          <w:rFonts w:ascii="Times New Roman"/>
          <w:b w:val="false"/>
          <w:i w:val="false"/>
          <w:color w:val="000000"/>
          <w:sz w:val="28"/>
        </w:rPr>
        <w:t>
      2. "Федоров ауданы әкімдігінің білім бөлімі"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3"/>
    <w:bookmarkStart w:name="z8" w:id="4"/>
    <w:p>
      <w:pPr>
        <w:spacing w:after="0"/>
        <w:ind w:left="0"/>
        <w:jc w:val="both"/>
      </w:pPr>
      <w:r>
        <w:rPr>
          <w:rFonts w:ascii="Times New Roman"/>
          <w:b w:val="false"/>
          <w:i w:val="false"/>
          <w:color w:val="000000"/>
          <w:sz w:val="28"/>
        </w:rPr>
        <w:t>
      2) осы қаулы мемлекеттік тіркелген күннен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нормативтік-құқықтық актілерінің эталондық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3) осы қаулы мемлекеттік тіркеуден өткеннен кейін күнтізбелік он күн ішінде оның көшірмелерін Федоров ауданының аумағында таратылатын мерзімді баспасөз басылымдарында ресми жариялауды;</w:t>
      </w:r>
    </w:p>
    <w:bookmarkEnd w:id="5"/>
    <w:bookmarkStart w:name="z10" w:id="6"/>
    <w:p>
      <w:pPr>
        <w:spacing w:after="0"/>
        <w:ind w:left="0"/>
        <w:jc w:val="both"/>
      </w:pPr>
      <w:r>
        <w:rPr>
          <w:rFonts w:ascii="Times New Roman"/>
          <w:b w:val="false"/>
          <w:i w:val="false"/>
          <w:color w:val="000000"/>
          <w:sz w:val="28"/>
        </w:rPr>
        <w:t>
      4) осы қаулыны ресми жариялғанынан кейін Федоров ауданы әкімдігінің интернет-ресурсында орналастырылуын қамтамасыз етсін.</w:t>
      </w:r>
    </w:p>
    <w:bookmarkEnd w:id="6"/>
    <w:bookmarkStart w:name="z11" w:id="7"/>
    <w:p>
      <w:pPr>
        <w:spacing w:after="0"/>
        <w:ind w:left="0"/>
        <w:jc w:val="both"/>
      </w:pPr>
      <w:r>
        <w:rPr>
          <w:rFonts w:ascii="Times New Roman"/>
          <w:b w:val="false"/>
          <w:i w:val="false"/>
          <w:color w:val="000000"/>
          <w:sz w:val="28"/>
        </w:rPr>
        <w:t>
      3. Осы қаулының орындалуын бақылау Федоров ауданы әкімінің әлеуметтік мәселелер жөніндегі орынбасарына жүктелсін.</w:t>
      </w:r>
    </w:p>
    <w:bookmarkEnd w:id="7"/>
    <w:bookmarkStart w:name="z12" w:id="8"/>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2019 жылғы 13 ақпандағы</w:t>
            </w:r>
            <w:r>
              <w:br/>
            </w:r>
            <w:r>
              <w:rPr>
                <w:rFonts w:ascii="Times New Roman"/>
                <w:b w:val="false"/>
                <w:i w:val="false"/>
                <w:color w:val="000000"/>
                <w:sz w:val="20"/>
              </w:rPr>
              <w:t>№ 21 қаулысына қосымша</w:t>
            </w:r>
          </w:p>
        </w:tc>
      </w:tr>
    </w:tbl>
    <w:bookmarkStart w:name="z14" w:id="9"/>
    <w:p>
      <w:pPr>
        <w:spacing w:after="0"/>
        <w:ind w:left="0"/>
        <w:jc w:val="left"/>
      </w:pPr>
      <w:r>
        <w:rPr>
          <w:rFonts w:ascii="Times New Roman"/>
          <w:b/>
          <w:i w:val="false"/>
          <w:color w:val="000000"/>
        </w:rPr>
        <w:t xml:space="preserve"> 2019 жылға арналған Федоров ауданының мектепке дейінгі білім беру ұйымдарындағы мектепке дейінгі тәрбие мен оқытуға мемлекеттік білім беру тапсырысы, ата-ана төлемақысының мөлшері</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 ұйымдарының әкімшілік-аумақтық орналасуы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оқытуға мемлекеттік білім беру тапсырысы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ата-ананың бір айдағы төлемақы мөлшері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тәрбиеленушілер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ұйымдарда бір тәрбиеленушіге жұмсалатын шығыстардың бір айдағы орташа құны (теңге)</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Федоров ауданы, Чистый Чандак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Федоров ауданы әкімдігінің білім бөлімінің "Камышин орта мектебі" коммуналдық мемлекеттік мекемесі жанындағы мектепке дейінгі толық күндік шағын орталық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Федоров ауданы, Мирное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Федоров ауданы әкімдігінің білім бөлімінің "Шаңдақ негізгі мектебі" коммуналдық мемлекеттік мекемесі жанындағы мектепке дейінгі толық күндік шағын орталық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Федоров ауданы, Кравцово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Федоров ауданы әкімдігінің білім бөлімінің "Кравцов бастауыш мектебі" коммуналдық мемлекеттік мекемесі жанындағы мектепке дейінгі толық күндік шағын орталық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Федоров ауданы, Владыкинка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Федоров ауданы әкімдігінің білім бөлімінің "Владыкин негізгі мектебі" коммуналдық мемлекеттік мекемесі жанындағы мектепке дейінгі толық күндік шағын орталық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Федоров ауданы, Федоровка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Федоров ауданы әкімдігінің білім бөлімінің "М. Мәметова атындағы № 4 орта мектебі" коммуналдық мемлекеттік мекемесі жанындағы мектепке дейінгі толық күндік шағын орталық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Федоров ауданы Вишневое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Федоров ауданы әкімдігінің білім бөлімі Минск негізгі мектебі коммуналдық мемлекеттік мекемесі жанындағы мектепке дейінгі толық күндік шағын орталық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Федоров ауданы Ленино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Федоров ауданы әкімдігінің білім бөлімінің "Ленин орта мектебі" коммуналдық мемлекеттік мекемесі жанындағы мектепке дейінгі толық күндік шағын орталық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Федоров ауданы Придорожное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Федоров ауданы әкімдігінің білім бөлімінің "Воронеж орта мектебі" коммуналдық мемлекеттік мекемесі жанындағы мектепке дейінгі толық күндік шағын орталық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Федоров ауданы Первомайское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Федоров ауданы әкімдігінің білім бөлімінің "Первомай орта мектебі" коммуналдық мемлекеттік мекемесі жанындағы мектепке дейінгі толық күндік шағын орталық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Федоров ауданы Успеновка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Федоров ауданы әкімдігінің білім бөлімінің "Успенов орта мектебі" коммуналдық мемлекеттік мекемесі жанындағы мектепке дейінгі толық күндік шағын орталық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Федоров ауданы Калиновка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Федоров ауданы әкімдігінің білім бөлімінің "Калинов бастауыш мектебі" коммуналдық мемлекеттік мекемесі жанындағы мектепке дейінгі толық күндік шағын орталық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Федоров ауданы Трактовое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Федоров ауданы әкімдігінің білім бөлімінің "Трактов бастауыш мектебі" коммуналдық мемлекеттік мекемесі жанындағы мектепке дейінгі толық күндік шағын орталық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Федоров ауданы, Федоровка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"ФҰдоров ауданы әкімдігінің "Балдәурен" бөбекжай-бақшасы" мемлекеттік коммуналдық қазыналық кәсіпорны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 w:id="10"/>
          <w:p>
            <w:pPr>
              <w:spacing w:after="20"/>
              <w:ind w:left="20"/>
              <w:jc w:val="both"/>
            </w:pPr>
            <w:r>
              <w:rPr>
                <w:rFonts w:ascii="Times New Roman"/>
                <w:b w:val="false"/>
                <w:i w:val="false"/>
                <w:color w:val="000000"/>
                <w:sz w:val="20"/>
              </w:rPr>
              <w:t>
үш жасқа дейін 6300</w:t>
            </w:r>
          </w:p>
          <w:bookmarkEnd w:id="10"/>
          <w:p>
            <w:pPr>
              <w:spacing w:after="20"/>
              <w:ind w:left="20"/>
              <w:jc w:val="both"/>
            </w:pPr>
            <w:r>
              <w:rPr>
                <w:rFonts w:ascii="Times New Roman"/>
                <w:b w:val="false"/>
                <w:i w:val="false"/>
                <w:color w:val="000000"/>
                <w:sz w:val="20"/>
              </w:rPr>
              <w:t>
үш жастан бастап 7300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Федоров ауданы Федоровка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Федоров ауданы әкімдігінің "Балдырған" ясли-бақшасы" мемлекеттік коммуналдық қазыналық кәсіпорыны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11"/>
          <w:p>
            <w:pPr>
              <w:spacing w:after="20"/>
              <w:ind w:left="20"/>
              <w:jc w:val="both"/>
            </w:pPr>
            <w:r>
              <w:rPr>
                <w:rFonts w:ascii="Times New Roman"/>
                <w:b w:val="false"/>
                <w:i w:val="false"/>
                <w:color w:val="000000"/>
                <w:sz w:val="20"/>
              </w:rPr>
              <w:t>
үш жасқа дейін 6300</w:t>
            </w:r>
          </w:p>
          <w:bookmarkEnd w:id="11"/>
          <w:p>
            <w:pPr>
              <w:spacing w:after="20"/>
              <w:ind w:left="20"/>
              <w:jc w:val="both"/>
            </w:pPr>
            <w:r>
              <w:rPr>
                <w:rFonts w:ascii="Times New Roman"/>
                <w:b w:val="false"/>
                <w:i w:val="false"/>
                <w:color w:val="000000"/>
                <w:sz w:val="20"/>
              </w:rPr>
              <w:t>
үш жастан бастап 7300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Федоров ауданы Новошумное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"ФҰдоров ауданы әкімдігінің "Айгөлек" бөбекжай-бақшасы" мемлекеттік коммуналдық қазыналық кәсіпорны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12"/>
          <w:p>
            <w:pPr>
              <w:spacing w:after="20"/>
              <w:ind w:left="20"/>
              <w:jc w:val="both"/>
            </w:pPr>
            <w:r>
              <w:rPr>
                <w:rFonts w:ascii="Times New Roman"/>
                <w:b w:val="false"/>
                <w:i w:val="false"/>
                <w:color w:val="000000"/>
                <w:sz w:val="20"/>
              </w:rPr>
              <w:t>
үш жасқа дейін 6300</w:t>
            </w:r>
          </w:p>
          <w:bookmarkEnd w:id="12"/>
          <w:p>
            <w:pPr>
              <w:spacing w:after="20"/>
              <w:ind w:left="20"/>
              <w:jc w:val="both"/>
            </w:pPr>
            <w:r>
              <w:rPr>
                <w:rFonts w:ascii="Times New Roman"/>
                <w:b w:val="false"/>
                <w:i w:val="false"/>
                <w:color w:val="000000"/>
                <w:sz w:val="20"/>
              </w:rPr>
              <w:t>
үш жастан бастап 7300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Федоров ауданы Кеңарал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"ФҰдоров ауданы әкімдігінің "Ақерке" бөбекжай-бақшасы" мемлекеттік коммуналдық қазыналық кәсіпорны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13"/>
          <w:p>
            <w:pPr>
              <w:spacing w:after="20"/>
              <w:ind w:left="20"/>
              <w:jc w:val="both"/>
            </w:pPr>
            <w:r>
              <w:rPr>
                <w:rFonts w:ascii="Times New Roman"/>
                <w:b w:val="false"/>
                <w:i w:val="false"/>
                <w:color w:val="000000"/>
                <w:sz w:val="20"/>
              </w:rPr>
              <w:t>
үш жасқа дейін 6300</w:t>
            </w:r>
          </w:p>
          <w:bookmarkEnd w:id="13"/>
          <w:p>
            <w:pPr>
              <w:spacing w:after="20"/>
              <w:ind w:left="20"/>
              <w:jc w:val="both"/>
            </w:pPr>
            <w:r>
              <w:rPr>
                <w:rFonts w:ascii="Times New Roman"/>
                <w:b w:val="false"/>
                <w:i w:val="false"/>
                <w:color w:val="000000"/>
                <w:sz w:val="20"/>
              </w:rPr>
              <w:t>
үш жастан бастап 7300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Федоров ауданы Пешковка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"Федоров ауданы әкімдігінің "АлҰнушка" ясли-бақшасы" мемлекеттік коммуналдық қазыналық кәсіпорыны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жастан бастап 7300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Федоров ауданы Пешковка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Федоров ауданы әкімдігінің "Айналайын" бөбекжай-бақшасы мемлекеттік коммуналдық қазыналық кәсіпорыны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жасқа дейін 6300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Федоров ауданы Лесное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"ФҰдоров ауданы әкімдігінің "Қызғалдақ" бөбекжай-бақшасы" мемлекеттік коммуналдық қазыналық кәсіпорны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4"/>
          <w:p>
            <w:pPr>
              <w:spacing w:after="20"/>
              <w:ind w:left="20"/>
              <w:jc w:val="both"/>
            </w:pPr>
            <w:r>
              <w:rPr>
                <w:rFonts w:ascii="Times New Roman"/>
                <w:b w:val="false"/>
                <w:i w:val="false"/>
                <w:color w:val="000000"/>
                <w:sz w:val="20"/>
              </w:rPr>
              <w:t>
үш жасқа дейін 6300</w:t>
            </w:r>
          </w:p>
          <w:bookmarkEnd w:id="14"/>
          <w:p>
            <w:pPr>
              <w:spacing w:after="20"/>
              <w:ind w:left="20"/>
              <w:jc w:val="both"/>
            </w:pPr>
            <w:r>
              <w:rPr>
                <w:rFonts w:ascii="Times New Roman"/>
                <w:b w:val="false"/>
                <w:i w:val="false"/>
                <w:color w:val="000000"/>
                <w:sz w:val="20"/>
              </w:rPr>
              <w:t>
үш жастан бастап 7300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Федоров ауданы Костряковка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"ФҰдоров ауданы әкімдігінің "Сказка" бөбекжай-бақшасы" мемлекеттік коммуналдық қазыналық кәсіпорны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5"/>
          <w:p>
            <w:pPr>
              <w:spacing w:after="20"/>
              <w:ind w:left="20"/>
              <w:jc w:val="both"/>
            </w:pPr>
            <w:r>
              <w:rPr>
                <w:rFonts w:ascii="Times New Roman"/>
                <w:b w:val="false"/>
                <w:i w:val="false"/>
                <w:color w:val="000000"/>
                <w:sz w:val="20"/>
              </w:rPr>
              <w:t>
үш жасқа дейін 6300</w:t>
            </w:r>
          </w:p>
          <w:bookmarkEnd w:id="15"/>
          <w:p>
            <w:pPr>
              <w:spacing w:after="20"/>
              <w:ind w:left="20"/>
              <w:jc w:val="both"/>
            </w:pPr>
            <w:r>
              <w:rPr>
                <w:rFonts w:ascii="Times New Roman"/>
                <w:b w:val="false"/>
                <w:i w:val="false"/>
                <w:color w:val="000000"/>
                <w:sz w:val="20"/>
              </w:rPr>
              <w:t>
үш жастан бастап 7300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Федоров ауданы Банновка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"ФҰдоров ауданы әкімдігінің "Солнышко" бөбекжай-бақшасы" мемлекеттік коммуналдық қазыналық кәсіпорны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6"/>
          <w:p>
            <w:pPr>
              <w:spacing w:after="20"/>
              <w:ind w:left="20"/>
              <w:jc w:val="both"/>
            </w:pPr>
            <w:r>
              <w:rPr>
                <w:rFonts w:ascii="Times New Roman"/>
                <w:b w:val="false"/>
                <w:i w:val="false"/>
                <w:color w:val="000000"/>
                <w:sz w:val="20"/>
              </w:rPr>
              <w:t>
үш жасқа дейін 6300</w:t>
            </w:r>
          </w:p>
          <w:bookmarkEnd w:id="16"/>
          <w:p>
            <w:pPr>
              <w:spacing w:after="20"/>
              <w:ind w:left="20"/>
              <w:jc w:val="both"/>
            </w:pPr>
            <w:r>
              <w:rPr>
                <w:rFonts w:ascii="Times New Roman"/>
                <w:b w:val="false"/>
                <w:i w:val="false"/>
                <w:color w:val="000000"/>
                <w:sz w:val="20"/>
              </w:rPr>
              <w:t>
үш жастан бастап 7300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Федоров ауданы Федоровка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"Федоров ауданы әкімдігінің "Қарлығаш" Ясли-бақшасы" мемлекеттік коммуналдық қазыналық кәсіпорны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7"/>
          <w:p>
            <w:pPr>
              <w:spacing w:after="20"/>
              <w:ind w:left="20"/>
              <w:jc w:val="both"/>
            </w:pPr>
            <w:r>
              <w:rPr>
                <w:rFonts w:ascii="Times New Roman"/>
                <w:b w:val="false"/>
                <w:i w:val="false"/>
                <w:color w:val="000000"/>
                <w:sz w:val="20"/>
              </w:rPr>
              <w:t>
үш жасқа дейін 6300</w:t>
            </w:r>
          </w:p>
          <w:bookmarkEnd w:id="17"/>
          <w:p>
            <w:pPr>
              <w:spacing w:after="20"/>
              <w:ind w:left="20"/>
              <w:jc w:val="both"/>
            </w:pPr>
            <w:r>
              <w:rPr>
                <w:rFonts w:ascii="Times New Roman"/>
                <w:b w:val="false"/>
                <w:i w:val="false"/>
                <w:color w:val="000000"/>
                <w:sz w:val="20"/>
              </w:rPr>
              <w:t>
үш жастан бастап 7300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Федоров ауданы Федоровка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"Федоров ауданы әкімдігінің "Балбөбек" бөбекжай -бақшасы" мемлекеттік коммуналдық қазыналық кәсіпорны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8"/>
          <w:p>
            <w:pPr>
              <w:spacing w:after="20"/>
              <w:ind w:left="20"/>
              <w:jc w:val="both"/>
            </w:pPr>
            <w:r>
              <w:rPr>
                <w:rFonts w:ascii="Times New Roman"/>
                <w:b w:val="false"/>
                <w:i w:val="false"/>
                <w:color w:val="000000"/>
                <w:sz w:val="20"/>
              </w:rPr>
              <w:t>
үш жасқа дейін 6300</w:t>
            </w:r>
          </w:p>
          <w:bookmarkEnd w:id="18"/>
          <w:p>
            <w:pPr>
              <w:spacing w:after="20"/>
              <w:ind w:left="20"/>
              <w:jc w:val="both"/>
            </w:pPr>
            <w:r>
              <w:rPr>
                <w:rFonts w:ascii="Times New Roman"/>
                <w:b w:val="false"/>
                <w:i w:val="false"/>
                <w:color w:val="000000"/>
                <w:sz w:val="20"/>
              </w:rPr>
              <w:t>
үш жастан бастап 7300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Федоров ауданы Лесное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Федоров ауданы әкімдігінің білім бөлімінің "Қоржынкөл орта мектебі" коммуналдық мемлекеттік мекемесі жанындағы мектепке дейінгі толық күндік емес шағын орталық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Федоров ауданы Успеновка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Федоров ауданы әкімдігінің білім бөлімінің "Успенов орта мектебі" коммуналдық мемлекеттік мекемесі жанындағы мектепке дейінгі толық күндік емес шағын орталық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Федоров ауданы Федоровка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Федоров ауданы әкімдігінің білім бөлімінің "Димитров атындағы № 1 орта мектебі" коммуналдық мемлекеттік мекемесі жанындағы мектепке дейінгі толық күндік емес шағын орталық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Федоров ауданы Федоровка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Федоров ауданы әкімдігінің білім бөлімінің "М. Мәметова атындағы № 4 орта мектебі" коммуналдық мемлекеттік мекемесі жанындағы мектепке дейінгі толық күндік емес шағын орталық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Федоров ауданы Копыченка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Федоров ауданы әкімдігінің білім бөлімінің "Копычен негізгі мектебі" коммуналдық мемлекеттік мекемесі жанындағы мектепке дейінгі толық күндік емес шағын орталық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Федоров ауданы Курское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Федоров ауданы әкімдігінің білім бөлімінің "Курск бастауыш мектебі" коммуналдық мемлекеттік мекемесі жанындағы мектепке дейінгі толық күндік емес шағын орталық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Федоров ауданы Большое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Федоров ауданы әкімдігінің білім бөлімінің "Большая бастауыш" мектебі" коммуналдық мемлекеттік мекемесі жанындағы мектепке дейінгі толық күндік емес шағын орталық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Федоров ауданы Александрополь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Федоров ауданы әкімдігінің білім бөлімінің "Александропольская бастауыш мектебі" коммуналдық мемлекеттік мекемесі жанындағы мектепке дейінгі толық күндік емес шағын орталық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Федоров ауданы Жаңақой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Федоров ауданы әкімдігінің білім бөлімінің "Жанахай бастауыш мектебі" коммуналдық мемлекеттік мекемесі жанындағы мектепке дейінгі толық күндік емес шағын орталық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Федоров ауданы Қарақопа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Федоров ауданы әкімдігінің білім бөлімінің "Қарақопа бастауыш мектебі" коммуналдық мемлекеттік мекемесі жанындағы мектепке дейінгі толық күндік емес шағын орталық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Федоров ауданы Запасное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Федоров ауданы әкімдігінің білім бөлімінің "Запасный бастауыш мектебі" коммуналдық мемлекеттік мекемесі жанындағы мектепке дейінгі толық күндік емес шағын орталық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Федоров ауданы Белояровка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Федоров ауданы әкімдігінің білім бөлімінің "Белояров негізгі мектебі" коммуналдық мемлекеттік мекемесі жанындағы мектепке дейінгі толық күндік емес шағын орталық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